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98C2E1" w14:textId="77777777" w:rsidR="00A463D2" w:rsidRPr="00F44E0A" w:rsidRDefault="00A463D2" w:rsidP="00A463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44E0A">
        <w:rPr>
          <w:rFonts w:ascii="Times New Roman" w:hAnsi="Times New Roman"/>
          <w:b/>
          <w:sz w:val="24"/>
          <w:szCs w:val="24"/>
          <w:lang w:val="ru-RU"/>
        </w:rPr>
        <w:t>Образец № 3</w:t>
      </w:r>
    </w:p>
    <w:p w14:paraId="177FE337" w14:textId="77777777" w:rsidR="00A463D2" w:rsidRDefault="00A463D2" w:rsidP="00A463D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791C49" w14:textId="77777777" w:rsidR="00A463D2" w:rsidRPr="00F44E0A" w:rsidRDefault="00A463D2" w:rsidP="00A463D2">
      <w:pPr>
        <w:jc w:val="center"/>
        <w:rPr>
          <w:rFonts w:ascii="Times New Roman" w:hAnsi="Times New Roman"/>
          <w:b/>
          <w:sz w:val="24"/>
          <w:szCs w:val="24"/>
        </w:rPr>
      </w:pPr>
      <w:r w:rsidRPr="00F44E0A">
        <w:rPr>
          <w:rFonts w:ascii="Times New Roman" w:hAnsi="Times New Roman"/>
          <w:b/>
          <w:sz w:val="24"/>
          <w:szCs w:val="24"/>
        </w:rPr>
        <w:t xml:space="preserve">ДЕКЛАРАЦИЯ </w:t>
      </w:r>
    </w:p>
    <w:p w14:paraId="233F019A" w14:textId="478BCD2B" w:rsidR="00A463D2" w:rsidRPr="00F44E0A" w:rsidRDefault="00A463D2" w:rsidP="00A463D2">
      <w:pPr>
        <w:jc w:val="center"/>
        <w:rPr>
          <w:rFonts w:ascii="Times New Roman" w:hAnsi="Times New Roman"/>
          <w:b/>
          <w:sz w:val="24"/>
          <w:szCs w:val="24"/>
        </w:rPr>
      </w:pPr>
      <w:r w:rsidRPr="00F44E0A">
        <w:rPr>
          <w:rFonts w:ascii="Times New Roman" w:hAnsi="Times New Roman"/>
          <w:b/>
          <w:sz w:val="24"/>
          <w:szCs w:val="24"/>
        </w:rPr>
        <w:t xml:space="preserve">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>
        <w:rPr>
          <w:rFonts w:ascii="Times New Roman" w:hAnsi="Times New Roman"/>
          <w:b/>
          <w:sz w:val="24"/>
          <w:szCs w:val="24"/>
        </w:rPr>
        <w:t>контролираните от тях</w:t>
      </w:r>
      <w:r w:rsidRPr="00F44E0A">
        <w:rPr>
          <w:rFonts w:ascii="Times New Roman" w:hAnsi="Times New Roman"/>
          <w:b/>
          <w:sz w:val="24"/>
          <w:szCs w:val="24"/>
        </w:rPr>
        <w:t xml:space="preserve"> лица и техните действителни собственици от участник/ подизпълнител/трето лице</w:t>
      </w:r>
    </w:p>
    <w:p w14:paraId="432D25B2" w14:textId="77777777" w:rsidR="00A463D2" w:rsidRPr="00F44E0A" w:rsidRDefault="00A463D2" w:rsidP="00A463D2">
      <w:pPr>
        <w:rPr>
          <w:rFonts w:ascii="Times New Roman" w:hAnsi="Times New Roman"/>
          <w:sz w:val="24"/>
          <w:szCs w:val="24"/>
        </w:rPr>
      </w:pPr>
      <w:r w:rsidRPr="00F44E0A">
        <w:rPr>
          <w:rFonts w:ascii="Times New Roman" w:hAnsi="Times New Roman"/>
          <w:spacing w:val="2"/>
          <w:w w:val="111"/>
          <w:sz w:val="24"/>
          <w:szCs w:val="24"/>
        </w:rPr>
        <w:t>Подписаният: …………………………</w:t>
      </w:r>
      <w:r w:rsidRPr="00F44E0A">
        <w:rPr>
          <w:rFonts w:ascii="Times New Roman" w:hAnsi="Times New Roman"/>
          <w:sz w:val="24"/>
          <w:szCs w:val="24"/>
        </w:rPr>
        <w:t>…………………………………......................</w:t>
      </w:r>
    </w:p>
    <w:p w14:paraId="360BF2B5" w14:textId="77777777" w:rsidR="00A463D2" w:rsidRPr="00F44E0A" w:rsidRDefault="00A463D2" w:rsidP="00A463D2">
      <w:pPr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F44E0A">
        <w:rPr>
          <w:rFonts w:ascii="Times New Roman" w:hAnsi="Times New Roman"/>
          <w:i/>
          <w:spacing w:val="4"/>
          <w:sz w:val="24"/>
          <w:szCs w:val="24"/>
        </w:rPr>
        <w:t>(три имена)</w:t>
      </w:r>
    </w:p>
    <w:p w14:paraId="036AE9D1" w14:textId="77777777" w:rsidR="00A463D2" w:rsidRPr="00F44E0A" w:rsidRDefault="00A463D2" w:rsidP="00A463D2">
      <w:pPr>
        <w:rPr>
          <w:rFonts w:ascii="Times New Roman" w:hAnsi="Times New Roman"/>
          <w:spacing w:val="5"/>
          <w:sz w:val="24"/>
          <w:szCs w:val="24"/>
        </w:rPr>
      </w:pPr>
      <w:r w:rsidRPr="00F44E0A">
        <w:rPr>
          <w:rFonts w:ascii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</w:t>
      </w:r>
    </w:p>
    <w:p w14:paraId="3798A528" w14:textId="77777777" w:rsidR="00A463D2" w:rsidRPr="00F44E0A" w:rsidRDefault="00A463D2" w:rsidP="00A463D2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F44E0A">
        <w:rPr>
          <w:rFonts w:ascii="Times New Roman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14:paraId="7604CC24" w14:textId="77777777" w:rsidR="00A463D2" w:rsidRPr="00F44E0A" w:rsidRDefault="00A463D2" w:rsidP="00A463D2">
      <w:pPr>
        <w:tabs>
          <w:tab w:val="left" w:leader="dot" w:pos="6588"/>
        </w:tabs>
        <w:rPr>
          <w:rFonts w:ascii="Times New Roman" w:hAnsi="Times New Roman"/>
          <w:sz w:val="24"/>
          <w:szCs w:val="24"/>
        </w:rPr>
      </w:pPr>
      <w:r w:rsidRPr="00F44E0A">
        <w:rPr>
          <w:rFonts w:ascii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F44E0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31186E66" w14:textId="77777777" w:rsidR="00A463D2" w:rsidRPr="00F44E0A" w:rsidRDefault="00A463D2" w:rsidP="00A463D2">
      <w:pPr>
        <w:jc w:val="center"/>
        <w:rPr>
          <w:rFonts w:ascii="Times New Roman" w:hAnsi="Times New Roman"/>
          <w:i/>
          <w:sz w:val="24"/>
          <w:szCs w:val="24"/>
        </w:rPr>
      </w:pPr>
      <w:r w:rsidRPr="00F44E0A">
        <w:rPr>
          <w:rFonts w:ascii="Times New Roman" w:hAnsi="Times New Roman"/>
          <w:i/>
          <w:spacing w:val="3"/>
          <w:sz w:val="24"/>
          <w:szCs w:val="24"/>
        </w:rPr>
        <w:t>(длъжност)</w:t>
      </w:r>
    </w:p>
    <w:p w14:paraId="1150197F" w14:textId="77777777" w:rsidR="00A463D2" w:rsidRPr="00F44E0A" w:rsidRDefault="00A463D2" w:rsidP="00A463D2">
      <w:pPr>
        <w:tabs>
          <w:tab w:val="left" w:pos="2280"/>
        </w:tabs>
        <w:rPr>
          <w:rFonts w:ascii="Times New Roman" w:hAnsi="Times New Roman"/>
          <w:sz w:val="24"/>
          <w:szCs w:val="24"/>
        </w:rPr>
      </w:pPr>
      <w:r w:rsidRPr="00F44E0A">
        <w:rPr>
          <w:rFonts w:ascii="Times New Roman" w:hAnsi="Times New Roman"/>
          <w:sz w:val="24"/>
          <w:szCs w:val="24"/>
        </w:rPr>
        <w:t>на …………………………………………………………………………………………… -</w:t>
      </w:r>
    </w:p>
    <w:p w14:paraId="48EED9D4" w14:textId="77777777" w:rsidR="00A463D2" w:rsidRPr="00F44E0A" w:rsidRDefault="00A463D2" w:rsidP="00A463D2">
      <w:pPr>
        <w:tabs>
          <w:tab w:val="left" w:pos="2280"/>
        </w:tabs>
        <w:jc w:val="center"/>
        <w:rPr>
          <w:rFonts w:ascii="Times New Roman" w:hAnsi="Times New Roman"/>
          <w:i/>
          <w:sz w:val="24"/>
          <w:szCs w:val="24"/>
        </w:rPr>
      </w:pPr>
      <w:r w:rsidRPr="00F44E0A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14:paraId="0E2778CE" w14:textId="77777777" w:rsidR="00A463D2" w:rsidRPr="00F44E0A" w:rsidRDefault="00A463D2" w:rsidP="00B461D2">
      <w:pPr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44E0A">
        <w:rPr>
          <w:rFonts w:ascii="Times New Roman" w:hAnsi="Times New Roman"/>
          <w:sz w:val="24"/>
          <w:szCs w:val="24"/>
        </w:rPr>
        <w:t>участник</w:t>
      </w:r>
      <w:r w:rsidRPr="00F44E0A"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 w:rsidRPr="00F44E0A">
        <w:rPr>
          <w:rFonts w:ascii="Times New Roman" w:hAnsi="Times New Roman"/>
          <w:sz w:val="24"/>
          <w:szCs w:val="24"/>
        </w:rPr>
        <w:t>в процедура за възлагане на обществена поръчка с предмет:.........................</w:t>
      </w:r>
      <w:r w:rsidRPr="00F44E0A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F44E0A">
        <w:rPr>
          <w:rFonts w:ascii="Times New Roman" w:hAnsi="Times New Roman"/>
          <w:i/>
          <w:sz w:val="24"/>
          <w:szCs w:val="24"/>
        </w:rPr>
        <w:t xml:space="preserve"> за обособена позиция № ……………..(изписва се № и наименование  на обособената позиция)</w:t>
      </w:r>
    </w:p>
    <w:p w14:paraId="1B5221B3" w14:textId="77777777" w:rsidR="00A463D2" w:rsidRPr="00F44E0A" w:rsidRDefault="00A463D2" w:rsidP="00B461D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44E0A">
        <w:rPr>
          <w:rFonts w:ascii="Times New Roman" w:hAnsi="Times New Roman"/>
          <w:b/>
          <w:bCs/>
          <w:sz w:val="24"/>
          <w:szCs w:val="24"/>
        </w:rPr>
        <w:t>Д Е К Л А Р И Р А М:</w:t>
      </w:r>
      <w:r w:rsidRPr="00F44E0A">
        <w:rPr>
          <w:rFonts w:ascii="Times New Roman" w:hAnsi="Times New Roman"/>
          <w:sz w:val="24"/>
          <w:szCs w:val="24"/>
        </w:rPr>
        <w:t xml:space="preserve"> </w:t>
      </w:r>
    </w:p>
    <w:p w14:paraId="38E37F9C" w14:textId="77777777" w:rsidR="00A463D2" w:rsidRPr="00F44E0A" w:rsidRDefault="00A463D2" w:rsidP="00B461D2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i/>
          <w:sz w:val="24"/>
          <w:szCs w:val="24"/>
        </w:rPr>
      </w:pPr>
      <w:r w:rsidRPr="00F44E0A">
        <w:rPr>
          <w:rFonts w:ascii="Times New Roman" w:hAnsi="Times New Roman"/>
          <w:sz w:val="24"/>
          <w:szCs w:val="24"/>
        </w:rPr>
        <w:t xml:space="preserve">Представляваното от мен дружество </w:t>
      </w:r>
      <w:r w:rsidRPr="00F44E0A">
        <w:rPr>
          <w:rFonts w:ascii="Times New Roman" w:hAnsi="Times New Roman"/>
          <w:b/>
          <w:sz w:val="24"/>
          <w:szCs w:val="24"/>
        </w:rPr>
        <w:t>не е регистрирано/е регистрирано</w:t>
      </w:r>
      <w:r w:rsidRPr="00F44E0A">
        <w:rPr>
          <w:rFonts w:ascii="Times New Roman" w:hAnsi="Times New Roman"/>
          <w:sz w:val="24"/>
          <w:szCs w:val="24"/>
        </w:rPr>
        <w:t xml:space="preserve"> в юрисдикция с преференциален данъчен режим. /</w:t>
      </w:r>
      <w:r w:rsidRPr="00F44E0A">
        <w:rPr>
          <w:rFonts w:ascii="Times New Roman" w:hAnsi="Times New Roman"/>
          <w:i/>
          <w:sz w:val="24"/>
          <w:szCs w:val="24"/>
        </w:rPr>
        <w:t>Невярното се зачертава/</w:t>
      </w:r>
    </w:p>
    <w:p w14:paraId="0AA34443" w14:textId="3C905E46" w:rsidR="00A463D2" w:rsidRPr="00F44E0A" w:rsidRDefault="00A463D2" w:rsidP="00B461D2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i/>
          <w:sz w:val="24"/>
          <w:szCs w:val="24"/>
        </w:rPr>
      </w:pPr>
      <w:r w:rsidRPr="00F44E0A">
        <w:rPr>
          <w:rFonts w:ascii="Times New Roman" w:hAnsi="Times New Roman"/>
          <w:sz w:val="24"/>
          <w:szCs w:val="24"/>
        </w:rPr>
        <w:t xml:space="preserve">Представляваното от мен дружество </w:t>
      </w:r>
      <w:r w:rsidRPr="00F44E0A">
        <w:rPr>
          <w:rFonts w:ascii="Times New Roman" w:hAnsi="Times New Roman"/>
          <w:b/>
          <w:sz w:val="24"/>
          <w:szCs w:val="24"/>
        </w:rPr>
        <w:t xml:space="preserve">не е </w:t>
      </w:r>
      <w:r>
        <w:rPr>
          <w:rFonts w:ascii="Times New Roman" w:hAnsi="Times New Roman"/>
          <w:b/>
          <w:sz w:val="24"/>
          <w:szCs w:val="24"/>
        </w:rPr>
        <w:t>контролирано</w:t>
      </w:r>
      <w:r w:rsidRPr="00F44E0A">
        <w:rPr>
          <w:rFonts w:ascii="Times New Roman" w:hAnsi="Times New Roman"/>
          <w:b/>
          <w:sz w:val="24"/>
          <w:szCs w:val="24"/>
        </w:rPr>
        <w:t xml:space="preserve">/е </w:t>
      </w:r>
      <w:r>
        <w:rPr>
          <w:rFonts w:ascii="Times New Roman" w:hAnsi="Times New Roman"/>
          <w:b/>
          <w:sz w:val="24"/>
          <w:szCs w:val="24"/>
        </w:rPr>
        <w:t>контролирано</w:t>
      </w:r>
      <w:r w:rsidRPr="00F44E0A">
        <w:rPr>
          <w:rFonts w:ascii="Times New Roman" w:hAnsi="Times New Roman"/>
          <w:sz w:val="24"/>
          <w:szCs w:val="24"/>
        </w:rPr>
        <w:t xml:space="preserve"> с лица, регистрирани в юрисдикции с преференциален данъчен режим. /</w:t>
      </w:r>
      <w:r w:rsidRPr="00F44E0A">
        <w:rPr>
          <w:rFonts w:ascii="Times New Roman" w:hAnsi="Times New Roman"/>
          <w:i/>
          <w:sz w:val="24"/>
          <w:szCs w:val="24"/>
        </w:rPr>
        <w:t>Невярното се зачертава/</w:t>
      </w:r>
    </w:p>
    <w:p w14:paraId="347E87D8" w14:textId="77777777" w:rsidR="00A463D2" w:rsidRPr="00F44E0A" w:rsidRDefault="00A463D2" w:rsidP="00B461D2">
      <w:pPr>
        <w:ind w:firstLine="709"/>
        <w:rPr>
          <w:rFonts w:ascii="Times New Roman" w:hAnsi="Times New Roman"/>
          <w:sz w:val="24"/>
          <w:szCs w:val="24"/>
        </w:rPr>
      </w:pPr>
      <w:r w:rsidRPr="00F44E0A">
        <w:rPr>
          <w:rFonts w:ascii="Times New Roman" w:hAnsi="Times New Roman"/>
          <w:sz w:val="24"/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14:paraId="752E4A93" w14:textId="4E5C1055" w:rsidR="00A463D2" w:rsidRPr="00F44E0A" w:rsidRDefault="00A463D2" w:rsidP="00B461D2">
      <w:pPr>
        <w:ind w:firstLine="709"/>
        <w:rPr>
          <w:rFonts w:ascii="Times New Roman" w:hAnsi="Times New Roman"/>
          <w:sz w:val="24"/>
          <w:szCs w:val="24"/>
        </w:rPr>
      </w:pPr>
      <w:r w:rsidRPr="00F44E0A">
        <w:rPr>
          <w:rFonts w:ascii="Times New Roman" w:hAnsi="Times New Roman"/>
          <w:sz w:val="24"/>
          <w:szCs w:val="24"/>
        </w:rPr>
        <w:t xml:space="preserve">Забележка: Наличието на обстоятелства по чл. 3, т.8 от Закона за икономическите и финансовите отношения с дружествата, регистрирани в юрисдикции с преференциален данъчен режим, </w:t>
      </w:r>
      <w:r w:rsidR="00B461D2">
        <w:rPr>
          <w:rFonts w:ascii="Times New Roman" w:hAnsi="Times New Roman"/>
          <w:sz w:val="24"/>
          <w:szCs w:val="24"/>
        </w:rPr>
        <w:t>контролираните от</w:t>
      </w:r>
      <w:r w:rsidRPr="00F44E0A">
        <w:rPr>
          <w:rFonts w:ascii="Times New Roman" w:hAnsi="Times New Roman"/>
          <w:sz w:val="24"/>
          <w:szCs w:val="24"/>
        </w:rPr>
        <w:t xml:space="preserve"> тях лица и техните действителни собственици, както и при наличие на хипотезата по чл. 5, т. 3 от същия закон са основание за отстраняване на участника от процедурата по възлагане на обществената поръчка.</w:t>
      </w:r>
    </w:p>
    <w:p w14:paraId="0BEFD2D4" w14:textId="77777777" w:rsidR="00A463D2" w:rsidRPr="00F44E0A" w:rsidRDefault="00A463D2" w:rsidP="00A463D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4E0A">
        <w:rPr>
          <w:rFonts w:ascii="Times New Roman" w:hAnsi="Times New Roman"/>
          <w:sz w:val="24"/>
          <w:szCs w:val="24"/>
        </w:rPr>
        <w:t xml:space="preserve">Дата: ......................  </w:t>
      </w:r>
      <w:r w:rsidRPr="00F44E0A">
        <w:rPr>
          <w:rFonts w:ascii="Times New Roman" w:hAnsi="Times New Roman"/>
          <w:sz w:val="24"/>
          <w:szCs w:val="24"/>
        </w:rPr>
        <w:tab/>
      </w:r>
      <w:r w:rsidRPr="00F44E0A">
        <w:rPr>
          <w:rFonts w:ascii="Times New Roman" w:hAnsi="Times New Roman"/>
          <w:sz w:val="24"/>
          <w:szCs w:val="24"/>
        </w:rPr>
        <w:tab/>
      </w:r>
      <w:r w:rsidRPr="00F44E0A">
        <w:rPr>
          <w:rFonts w:ascii="Times New Roman" w:hAnsi="Times New Roman"/>
          <w:sz w:val="24"/>
          <w:szCs w:val="24"/>
        </w:rPr>
        <w:tab/>
        <w:t xml:space="preserve">                                 ДЕКЛАРАТОР:  ......................................</w:t>
      </w:r>
    </w:p>
    <w:p w14:paraId="0A77D860" w14:textId="77777777" w:rsidR="00A463D2" w:rsidRPr="00F44E0A" w:rsidRDefault="00A463D2" w:rsidP="00A463D2">
      <w:pPr>
        <w:rPr>
          <w:rFonts w:ascii="Times New Roman" w:hAnsi="Times New Roman"/>
          <w:b/>
          <w:sz w:val="24"/>
          <w:szCs w:val="24"/>
        </w:rPr>
      </w:pPr>
      <w:r w:rsidRPr="00F44E0A">
        <w:rPr>
          <w:rFonts w:ascii="Times New Roman" w:hAnsi="Times New Roman"/>
          <w:i/>
          <w:color w:val="808080"/>
          <w:sz w:val="24"/>
          <w:szCs w:val="24"/>
        </w:rPr>
        <w:t xml:space="preserve">                                                                                                                         (подпис и печат)</w:t>
      </w:r>
    </w:p>
    <w:p w14:paraId="60EEE303" w14:textId="77777777" w:rsidR="00A463D2" w:rsidRDefault="00A463D2" w:rsidP="00A463D2">
      <w:pPr>
        <w:spacing w:after="0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52C60FE0" w14:textId="77777777" w:rsidR="00A463D2" w:rsidRPr="00F44E0A" w:rsidRDefault="00A463D2" w:rsidP="00A463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44E0A">
        <w:rPr>
          <w:rFonts w:ascii="Times New Roman" w:hAnsi="Times New Roman"/>
          <w:b/>
          <w:bCs/>
          <w:iCs/>
          <w:sz w:val="24"/>
          <w:szCs w:val="24"/>
        </w:rPr>
        <w:lastRenderedPageBreak/>
        <w:t>Образец № 3.1</w:t>
      </w:r>
    </w:p>
    <w:p w14:paraId="135BF346" w14:textId="77777777" w:rsidR="00A463D2" w:rsidRDefault="00A463D2" w:rsidP="00A46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787C4FA" w14:textId="77777777" w:rsidR="00A463D2" w:rsidRPr="00F44E0A" w:rsidRDefault="00A463D2" w:rsidP="00A46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907150" w14:textId="77777777" w:rsidR="00A463D2" w:rsidRPr="00F44E0A" w:rsidRDefault="00A463D2" w:rsidP="00A46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A">
        <w:rPr>
          <w:rFonts w:ascii="Times New Roman" w:hAnsi="Times New Roman"/>
          <w:b/>
          <w:sz w:val="24"/>
          <w:szCs w:val="24"/>
        </w:rPr>
        <w:t xml:space="preserve">ДЕКЛАРАЦИЯ </w:t>
      </w:r>
    </w:p>
    <w:p w14:paraId="4557DC55" w14:textId="77777777" w:rsidR="00A463D2" w:rsidRPr="00F44E0A" w:rsidRDefault="00A463D2" w:rsidP="00A46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AC93A7" w14:textId="7D22D5C1" w:rsidR="00A463D2" w:rsidRPr="00F44E0A" w:rsidRDefault="00A463D2" w:rsidP="00A46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A">
        <w:rPr>
          <w:rFonts w:ascii="Times New Roman" w:hAnsi="Times New Roman"/>
          <w:b/>
          <w:sz w:val="24"/>
          <w:szCs w:val="24"/>
        </w:rPr>
        <w:t xml:space="preserve">по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B461D2">
        <w:rPr>
          <w:rFonts w:ascii="Times New Roman" w:hAnsi="Times New Roman"/>
          <w:b/>
          <w:sz w:val="24"/>
          <w:szCs w:val="24"/>
        </w:rPr>
        <w:t xml:space="preserve">контролираните от </w:t>
      </w:r>
      <w:r w:rsidRPr="00F44E0A">
        <w:rPr>
          <w:rFonts w:ascii="Times New Roman" w:hAnsi="Times New Roman"/>
          <w:b/>
          <w:sz w:val="24"/>
          <w:szCs w:val="24"/>
        </w:rPr>
        <w:t>тях лица и техните действителни собственици от участник/ подизпълнител/трето лице</w:t>
      </w:r>
    </w:p>
    <w:p w14:paraId="35A9414A" w14:textId="77777777" w:rsidR="00A463D2" w:rsidRPr="00F44E0A" w:rsidRDefault="00A463D2" w:rsidP="00A46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3A82A2" w14:textId="77777777" w:rsidR="00A463D2" w:rsidRPr="00F44E0A" w:rsidRDefault="00A463D2" w:rsidP="00A463D2">
      <w:pPr>
        <w:spacing w:after="0"/>
        <w:rPr>
          <w:rFonts w:ascii="Times New Roman" w:hAnsi="Times New Roman"/>
          <w:sz w:val="24"/>
          <w:szCs w:val="24"/>
        </w:rPr>
      </w:pPr>
      <w:r w:rsidRPr="00F44E0A">
        <w:rPr>
          <w:rFonts w:ascii="Times New Roman" w:hAnsi="Times New Roman"/>
          <w:spacing w:val="2"/>
          <w:w w:val="111"/>
          <w:sz w:val="24"/>
          <w:szCs w:val="24"/>
        </w:rPr>
        <w:t>Подписаният: …………………………</w:t>
      </w:r>
      <w:r w:rsidRPr="00F44E0A">
        <w:rPr>
          <w:rFonts w:ascii="Times New Roman" w:hAnsi="Times New Roman"/>
          <w:sz w:val="24"/>
          <w:szCs w:val="24"/>
        </w:rPr>
        <w:t>…………………………………......................</w:t>
      </w:r>
    </w:p>
    <w:p w14:paraId="14B25706" w14:textId="77777777" w:rsidR="00A463D2" w:rsidRPr="00F44E0A" w:rsidRDefault="00A463D2" w:rsidP="00A463D2">
      <w:pPr>
        <w:spacing w:after="0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F44E0A">
        <w:rPr>
          <w:rFonts w:ascii="Times New Roman" w:hAnsi="Times New Roman"/>
          <w:i/>
          <w:spacing w:val="4"/>
          <w:sz w:val="24"/>
          <w:szCs w:val="24"/>
        </w:rPr>
        <w:t>(три имена)</w:t>
      </w:r>
    </w:p>
    <w:p w14:paraId="18C13050" w14:textId="77777777" w:rsidR="00A463D2" w:rsidRPr="00F44E0A" w:rsidRDefault="00A463D2" w:rsidP="00A463D2">
      <w:pPr>
        <w:spacing w:after="0"/>
        <w:rPr>
          <w:rFonts w:ascii="Times New Roman" w:hAnsi="Times New Roman"/>
          <w:spacing w:val="5"/>
          <w:sz w:val="24"/>
          <w:szCs w:val="24"/>
        </w:rPr>
      </w:pPr>
      <w:r w:rsidRPr="00F44E0A">
        <w:rPr>
          <w:rFonts w:ascii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</w:t>
      </w:r>
    </w:p>
    <w:p w14:paraId="46672A34" w14:textId="77777777" w:rsidR="00A463D2" w:rsidRPr="00F44E0A" w:rsidRDefault="00A463D2" w:rsidP="00A463D2">
      <w:pPr>
        <w:spacing w:after="0"/>
        <w:rPr>
          <w:rFonts w:ascii="Times New Roman" w:hAnsi="Times New Roman"/>
          <w:spacing w:val="5"/>
          <w:sz w:val="24"/>
          <w:szCs w:val="24"/>
        </w:rPr>
      </w:pPr>
      <w:r w:rsidRPr="00F44E0A">
        <w:rPr>
          <w:rFonts w:ascii="Times New Roman" w:hAnsi="Times New Roman"/>
          <w:spacing w:val="5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ECAEF1E" w14:textId="77777777" w:rsidR="00A463D2" w:rsidRPr="00F44E0A" w:rsidRDefault="00A463D2" w:rsidP="00A463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44E0A">
        <w:rPr>
          <w:rFonts w:ascii="Times New Roman" w:hAnsi="Times New Roman"/>
          <w:i/>
          <w:sz w:val="24"/>
          <w:szCs w:val="24"/>
        </w:rPr>
        <w:t>(номер на лична карта, дата, орган и място на издаването)</w:t>
      </w:r>
    </w:p>
    <w:p w14:paraId="4A44571F" w14:textId="77777777" w:rsidR="00A463D2" w:rsidRPr="00F44E0A" w:rsidRDefault="00A463D2" w:rsidP="00A463D2">
      <w:pPr>
        <w:tabs>
          <w:tab w:val="left" w:leader="dot" w:pos="6588"/>
        </w:tabs>
        <w:spacing w:after="0"/>
        <w:rPr>
          <w:rFonts w:ascii="Times New Roman" w:hAnsi="Times New Roman"/>
          <w:sz w:val="24"/>
          <w:szCs w:val="24"/>
        </w:rPr>
      </w:pPr>
      <w:r w:rsidRPr="00F44E0A">
        <w:rPr>
          <w:rFonts w:ascii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F44E0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3ACF189A" w14:textId="77777777" w:rsidR="00A463D2" w:rsidRPr="00F44E0A" w:rsidRDefault="00A463D2" w:rsidP="00A463D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44E0A">
        <w:rPr>
          <w:rFonts w:ascii="Times New Roman" w:hAnsi="Times New Roman"/>
          <w:i/>
          <w:spacing w:val="3"/>
          <w:sz w:val="24"/>
          <w:szCs w:val="24"/>
        </w:rPr>
        <w:t>(длъжност)</w:t>
      </w:r>
    </w:p>
    <w:p w14:paraId="35EFABB4" w14:textId="77777777" w:rsidR="00A463D2" w:rsidRPr="00F44E0A" w:rsidRDefault="00A463D2" w:rsidP="00A463D2">
      <w:pPr>
        <w:tabs>
          <w:tab w:val="left" w:pos="2280"/>
        </w:tabs>
        <w:spacing w:after="0"/>
        <w:rPr>
          <w:rFonts w:ascii="Times New Roman" w:hAnsi="Times New Roman"/>
          <w:sz w:val="24"/>
          <w:szCs w:val="24"/>
        </w:rPr>
      </w:pPr>
      <w:r w:rsidRPr="00F44E0A">
        <w:rPr>
          <w:rFonts w:ascii="Times New Roman" w:hAnsi="Times New Roman"/>
          <w:sz w:val="24"/>
          <w:szCs w:val="24"/>
        </w:rPr>
        <w:t>на …………………………………………………………………………………………… -</w:t>
      </w:r>
    </w:p>
    <w:p w14:paraId="469AF779" w14:textId="77777777" w:rsidR="00A463D2" w:rsidRPr="00F44E0A" w:rsidRDefault="00A463D2" w:rsidP="00A463D2">
      <w:pPr>
        <w:tabs>
          <w:tab w:val="left" w:pos="228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44E0A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14:paraId="4214CA0E" w14:textId="77777777" w:rsidR="00A463D2" w:rsidRPr="00F44E0A" w:rsidRDefault="00A463D2" w:rsidP="00A463D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F44E0A">
        <w:rPr>
          <w:rFonts w:ascii="Times New Roman" w:hAnsi="Times New Roman"/>
          <w:sz w:val="24"/>
          <w:szCs w:val="24"/>
        </w:rPr>
        <w:t>участник</w:t>
      </w:r>
      <w:r w:rsidRPr="00F44E0A"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 w:rsidRPr="00F44E0A">
        <w:rPr>
          <w:rFonts w:ascii="Times New Roman" w:hAnsi="Times New Roman"/>
          <w:sz w:val="24"/>
          <w:szCs w:val="24"/>
        </w:rPr>
        <w:t>в процедура за възлагане на обществена поръчка с предмет:...............................</w:t>
      </w:r>
      <w:r w:rsidRPr="00F44E0A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F44E0A">
        <w:rPr>
          <w:rFonts w:ascii="Times New Roman" w:hAnsi="Times New Roman"/>
          <w:i/>
          <w:sz w:val="24"/>
          <w:szCs w:val="24"/>
        </w:rPr>
        <w:t xml:space="preserve"> за обособена позиция № ……………..(изписва се № и наименование  на обособената позиция)</w:t>
      </w:r>
    </w:p>
    <w:p w14:paraId="3298408C" w14:textId="77777777" w:rsidR="00A463D2" w:rsidRPr="00F44E0A" w:rsidRDefault="00A463D2" w:rsidP="00A463D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5F0FCF3" w14:textId="77777777" w:rsidR="00A463D2" w:rsidRPr="00F44E0A" w:rsidRDefault="00A463D2" w:rsidP="00A463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E0A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14:paraId="5924B1B2" w14:textId="77777777" w:rsidR="00A463D2" w:rsidRPr="00F44E0A" w:rsidRDefault="00A463D2" w:rsidP="00A463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A">
        <w:rPr>
          <w:rFonts w:ascii="Times New Roman" w:hAnsi="Times New Roman"/>
          <w:sz w:val="24"/>
          <w:szCs w:val="24"/>
        </w:rPr>
        <w:t xml:space="preserve"> </w:t>
      </w:r>
    </w:p>
    <w:p w14:paraId="6FC1D513" w14:textId="77777777" w:rsidR="00A463D2" w:rsidRPr="00F44E0A" w:rsidRDefault="00A463D2" w:rsidP="00A463D2">
      <w:pPr>
        <w:numPr>
          <w:ilvl w:val="0"/>
          <w:numId w:val="22"/>
        </w:numPr>
        <w:tabs>
          <w:tab w:val="left" w:pos="993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44E0A">
        <w:rPr>
          <w:rFonts w:ascii="Times New Roman" w:hAnsi="Times New Roman"/>
          <w:sz w:val="24"/>
          <w:szCs w:val="24"/>
        </w:rPr>
        <w:t xml:space="preserve">Представляваното от мен дружество не е регистрирано/е регистрирано в юрисдикция с преференциален данъчен режим, а именно: </w:t>
      </w:r>
      <w:r w:rsidRPr="00F44E0A">
        <w:rPr>
          <w:rFonts w:ascii="Times New Roman" w:hAnsi="Times New Roman"/>
          <w:b/>
          <w:sz w:val="24"/>
          <w:szCs w:val="24"/>
        </w:rPr>
        <w:t>………………………………………………..</w:t>
      </w:r>
      <w:r w:rsidRPr="00F44E0A">
        <w:rPr>
          <w:rFonts w:ascii="Times New Roman" w:hAnsi="Times New Roman"/>
          <w:sz w:val="24"/>
          <w:szCs w:val="24"/>
        </w:rPr>
        <w:t xml:space="preserve"> .</w:t>
      </w:r>
    </w:p>
    <w:p w14:paraId="7A182AD1" w14:textId="14DC0F6A" w:rsidR="00A463D2" w:rsidRPr="00F44E0A" w:rsidRDefault="00A463D2" w:rsidP="00A463D2">
      <w:pPr>
        <w:numPr>
          <w:ilvl w:val="0"/>
          <w:numId w:val="22"/>
        </w:numPr>
        <w:tabs>
          <w:tab w:val="left" w:pos="993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44E0A">
        <w:rPr>
          <w:rFonts w:ascii="Times New Roman" w:hAnsi="Times New Roman"/>
          <w:sz w:val="24"/>
          <w:szCs w:val="24"/>
        </w:rPr>
        <w:t>Представляваното от мен дружество попада/не попада в изключението на чл. 4, т.  ….., Закона за икономическите и финансовите отношения с дружествата, рег</w:t>
      </w:r>
      <w:bookmarkStart w:id="0" w:name="_GoBack"/>
      <w:bookmarkEnd w:id="0"/>
      <w:r w:rsidRPr="00F44E0A">
        <w:rPr>
          <w:rFonts w:ascii="Times New Roman" w:hAnsi="Times New Roman"/>
          <w:sz w:val="24"/>
          <w:szCs w:val="24"/>
        </w:rPr>
        <w:t xml:space="preserve">истрирани в юрисдикции с преференциален данъчен режим, </w:t>
      </w:r>
      <w:r w:rsidR="00B461D2">
        <w:rPr>
          <w:rFonts w:ascii="Times New Roman" w:hAnsi="Times New Roman"/>
          <w:sz w:val="24"/>
          <w:szCs w:val="24"/>
        </w:rPr>
        <w:t>контролираните от</w:t>
      </w:r>
      <w:r w:rsidRPr="00F44E0A">
        <w:rPr>
          <w:rFonts w:ascii="Times New Roman" w:hAnsi="Times New Roman"/>
          <w:sz w:val="24"/>
          <w:szCs w:val="24"/>
        </w:rPr>
        <w:t xml:space="preserve"> тях лица и техните действителни собственици.</w:t>
      </w:r>
    </w:p>
    <w:p w14:paraId="0C2F89F1" w14:textId="77777777" w:rsidR="00A463D2" w:rsidRPr="00F44E0A" w:rsidRDefault="00A463D2" w:rsidP="00A463D2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F44E0A">
        <w:rPr>
          <w:rFonts w:ascii="Times New Roman" w:hAnsi="Times New Roman"/>
          <w:sz w:val="24"/>
          <w:szCs w:val="24"/>
        </w:rPr>
        <w:t>Известно ми е, че за неверни данни нося наказателна по чл. 313 от Наказателния кодекс.</w:t>
      </w:r>
    </w:p>
    <w:p w14:paraId="59481532" w14:textId="77777777" w:rsidR="00B461D2" w:rsidRDefault="00B461D2" w:rsidP="00A463D2">
      <w:pPr>
        <w:tabs>
          <w:tab w:val="left" w:pos="993"/>
        </w:tabs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</w:p>
    <w:p w14:paraId="16CB9954" w14:textId="77777777" w:rsidR="00A463D2" w:rsidRPr="00F44E0A" w:rsidRDefault="00A463D2" w:rsidP="00A463D2">
      <w:pPr>
        <w:tabs>
          <w:tab w:val="left" w:pos="993"/>
        </w:tabs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F44E0A">
        <w:rPr>
          <w:rFonts w:ascii="Times New Roman" w:hAnsi="Times New Roman"/>
          <w:i/>
          <w:sz w:val="24"/>
          <w:szCs w:val="24"/>
        </w:rPr>
        <w:t>Забележка: Невярното се зачертава.</w:t>
      </w:r>
    </w:p>
    <w:p w14:paraId="1BC5D687" w14:textId="77777777" w:rsidR="00A463D2" w:rsidRPr="00F44E0A" w:rsidRDefault="00A463D2" w:rsidP="00A463D2">
      <w:pPr>
        <w:spacing w:after="0"/>
        <w:jc w:val="left"/>
        <w:rPr>
          <w:rFonts w:ascii="Times New Roman" w:hAnsi="Times New Roman"/>
          <w:i/>
          <w:sz w:val="24"/>
          <w:szCs w:val="24"/>
        </w:rPr>
      </w:pPr>
    </w:p>
    <w:p w14:paraId="0FC3B690" w14:textId="77777777" w:rsidR="00A463D2" w:rsidRPr="00F44E0A" w:rsidRDefault="00A463D2" w:rsidP="00A463D2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623F6AA8" w14:textId="77777777" w:rsidR="00A463D2" w:rsidRPr="00F44E0A" w:rsidRDefault="00A463D2" w:rsidP="00A463D2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35EB9FA6" w14:textId="77777777" w:rsidR="00A463D2" w:rsidRPr="00F44E0A" w:rsidRDefault="00A463D2" w:rsidP="00A463D2">
      <w:p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F44E0A">
        <w:rPr>
          <w:rFonts w:ascii="Times New Roman" w:hAnsi="Times New Roman"/>
          <w:sz w:val="24"/>
          <w:szCs w:val="24"/>
        </w:rPr>
        <w:t xml:space="preserve">Дата: ......................  </w:t>
      </w:r>
      <w:r w:rsidRPr="00F44E0A">
        <w:rPr>
          <w:rFonts w:ascii="Times New Roman" w:hAnsi="Times New Roman"/>
          <w:sz w:val="24"/>
          <w:szCs w:val="24"/>
        </w:rPr>
        <w:tab/>
      </w:r>
      <w:r w:rsidRPr="00F44E0A">
        <w:rPr>
          <w:rFonts w:ascii="Times New Roman" w:hAnsi="Times New Roman"/>
          <w:sz w:val="24"/>
          <w:szCs w:val="24"/>
        </w:rPr>
        <w:tab/>
      </w:r>
      <w:r w:rsidRPr="00F44E0A">
        <w:rPr>
          <w:rFonts w:ascii="Times New Roman" w:hAnsi="Times New Roman"/>
          <w:sz w:val="24"/>
          <w:szCs w:val="24"/>
        </w:rPr>
        <w:tab/>
        <w:t xml:space="preserve">                                 ДЕКЛАРАТОР:  ...........................</w:t>
      </w:r>
    </w:p>
    <w:p w14:paraId="2B587D5F" w14:textId="77777777" w:rsidR="00A463D2" w:rsidRPr="00F44E0A" w:rsidRDefault="00A463D2" w:rsidP="00A463D2">
      <w:pPr>
        <w:spacing w:after="0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F44E0A">
        <w:rPr>
          <w:rFonts w:ascii="Times New Roman" w:hAnsi="Times New Roman"/>
          <w:i/>
          <w:color w:val="808080"/>
          <w:sz w:val="24"/>
          <w:szCs w:val="24"/>
        </w:rPr>
        <w:t xml:space="preserve">                                                                                                                         (подпис и печат)</w:t>
      </w:r>
    </w:p>
    <w:sectPr w:rsidR="00A463D2" w:rsidRPr="00F44E0A" w:rsidSect="00B461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5739B4" w15:done="0"/>
  <w15:commentEx w15:paraId="0C27A7F2" w15:done="0"/>
  <w15:commentEx w15:paraId="059EA1BB" w15:done="0"/>
  <w15:commentEx w15:paraId="66B56F2F" w15:done="0"/>
  <w15:commentEx w15:paraId="317EE6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E4BC5" w14:textId="77777777" w:rsidR="0073175A" w:rsidRDefault="0073175A" w:rsidP="00C95243">
      <w:pPr>
        <w:spacing w:after="0" w:line="240" w:lineRule="auto"/>
      </w:pPr>
      <w:r>
        <w:separator/>
      </w:r>
    </w:p>
  </w:endnote>
  <w:endnote w:type="continuationSeparator" w:id="0">
    <w:p w14:paraId="55BF7BAE" w14:textId="77777777" w:rsidR="0073175A" w:rsidRDefault="0073175A" w:rsidP="00C9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4D8B0" w14:textId="77777777" w:rsidR="00885BCA" w:rsidRDefault="0073175A" w:rsidP="00AD5E34">
    <w:pPr>
      <w:pStyle w:val="Footer"/>
      <w:pBdr>
        <w:top w:val="single" w:sz="12" w:space="1" w:color="002060"/>
      </w:pBdr>
      <w:jc w:val="center"/>
      <w:rPr>
        <w:rFonts w:ascii="Times New Roman" w:hAnsi="Times New Roman"/>
        <w:i/>
        <w:sz w:val="16"/>
        <w:szCs w:val="16"/>
        <w:lang w:val="en-US"/>
      </w:rPr>
    </w:pPr>
    <w:hyperlink r:id="rId1" w:history="1">
      <w:r w:rsidR="00885BCA" w:rsidRPr="004D5A02">
        <w:rPr>
          <w:rStyle w:val="Hyperlink"/>
          <w:rFonts w:ascii="Times New Roman" w:hAnsi="Times New Roman"/>
          <w:i/>
          <w:sz w:val="16"/>
          <w:szCs w:val="16"/>
          <w:lang w:val="en-US"/>
        </w:rPr>
        <w:t>www.eufunds.bg</w:t>
      </w:r>
    </w:hyperlink>
    <w:r w:rsidR="00885BCA">
      <w:rPr>
        <w:rFonts w:ascii="Times New Roman" w:hAnsi="Times New Roman"/>
        <w:i/>
        <w:sz w:val="16"/>
        <w:szCs w:val="16"/>
        <w:lang w:val="en-US"/>
      </w:rPr>
      <w:t xml:space="preserve"> </w:t>
    </w:r>
  </w:p>
  <w:p w14:paraId="3599A7BD" w14:textId="1D8E59BC" w:rsidR="00885BCA" w:rsidRPr="00CB42FF" w:rsidRDefault="00885BCA" w:rsidP="00AD5E34">
    <w:pPr>
      <w:pStyle w:val="Footer"/>
      <w:pBdr>
        <w:top w:val="single" w:sz="12" w:space="1" w:color="002060"/>
      </w:pBdr>
      <w:jc w:val="right"/>
      <w:rPr>
        <w:rFonts w:ascii="Times New Roman" w:hAnsi="Times New Roman"/>
        <w:i/>
        <w:sz w:val="16"/>
        <w:szCs w:val="16"/>
      </w:rPr>
    </w:pPr>
    <w:r w:rsidRPr="00CB42FF">
      <w:rPr>
        <w:rFonts w:ascii="Times New Roman" w:hAnsi="Times New Roman"/>
        <w:i/>
        <w:sz w:val="16"/>
        <w:szCs w:val="16"/>
      </w:rPr>
      <w:t xml:space="preserve">Стр. </w:t>
    </w:r>
    <w:r w:rsidRPr="00CB42FF">
      <w:rPr>
        <w:rFonts w:ascii="Times New Roman" w:hAnsi="Times New Roman"/>
        <w:bCs/>
        <w:i/>
        <w:sz w:val="16"/>
        <w:szCs w:val="16"/>
      </w:rPr>
      <w:fldChar w:fldCharType="begin"/>
    </w:r>
    <w:r w:rsidRPr="00CB42FF">
      <w:rPr>
        <w:rFonts w:ascii="Times New Roman" w:hAnsi="Times New Roman"/>
        <w:bCs/>
        <w:i/>
        <w:sz w:val="16"/>
        <w:szCs w:val="16"/>
      </w:rPr>
      <w:instrText xml:space="preserve"> PAGE </w:instrText>
    </w:r>
    <w:r w:rsidRPr="00CB42FF">
      <w:rPr>
        <w:rFonts w:ascii="Times New Roman" w:hAnsi="Times New Roman"/>
        <w:bCs/>
        <w:i/>
        <w:sz w:val="16"/>
        <w:szCs w:val="16"/>
      </w:rPr>
      <w:fldChar w:fldCharType="separate"/>
    </w:r>
    <w:r w:rsidR="00657607">
      <w:rPr>
        <w:rFonts w:ascii="Times New Roman" w:hAnsi="Times New Roman"/>
        <w:bCs/>
        <w:i/>
        <w:noProof/>
        <w:sz w:val="16"/>
        <w:szCs w:val="16"/>
      </w:rPr>
      <w:t>2</w:t>
    </w:r>
    <w:r w:rsidRPr="00CB42FF">
      <w:rPr>
        <w:rFonts w:ascii="Times New Roman" w:hAnsi="Times New Roman"/>
        <w:bCs/>
        <w:i/>
        <w:sz w:val="16"/>
        <w:szCs w:val="16"/>
      </w:rPr>
      <w:fldChar w:fldCharType="end"/>
    </w:r>
    <w:r w:rsidRPr="00CB42FF">
      <w:rPr>
        <w:rFonts w:ascii="Times New Roman" w:hAnsi="Times New Roman"/>
        <w:i/>
        <w:sz w:val="16"/>
        <w:szCs w:val="16"/>
      </w:rPr>
      <w:t xml:space="preserve"> от </w:t>
    </w:r>
    <w:r w:rsidRPr="00CB42FF">
      <w:rPr>
        <w:rFonts w:ascii="Times New Roman" w:hAnsi="Times New Roman"/>
        <w:bCs/>
        <w:i/>
        <w:sz w:val="16"/>
        <w:szCs w:val="16"/>
      </w:rPr>
      <w:fldChar w:fldCharType="begin"/>
    </w:r>
    <w:r w:rsidRPr="00CB42FF">
      <w:rPr>
        <w:rFonts w:ascii="Times New Roman" w:hAnsi="Times New Roman"/>
        <w:bCs/>
        <w:i/>
        <w:sz w:val="16"/>
        <w:szCs w:val="16"/>
      </w:rPr>
      <w:instrText xml:space="preserve"> NUMPAGES  </w:instrText>
    </w:r>
    <w:r w:rsidRPr="00CB42FF">
      <w:rPr>
        <w:rFonts w:ascii="Times New Roman" w:hAnsi="Times New Roman"/>
        <w:bCs/>
        <w:i/>
        <w:sz w:val="16"/>
        <w:szCs w:val="16"/>
      </w:rPr>
      <w:fldChar w:fldCharType="separate"/>
    </w:r>
    <w:r w:rsidR="00657607">
      <w:rPr>
        <w:rFonts w:ascii="Times New Roman" w:hAnsi="Times New Roman"/>
        <w:bCs/>
        <w:i/>
        <w:noProof/>
        <w:sz w:val="16"/>
        <w:szCs w:val="16"/>
      </w:rPr>
      <w:t>2</w:t>
    </w:r>
    <w:r w:rsidRPr="00CB42FF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C7B9" w14:textId="77777777" w:rsidR="00885BCA" w:rsidRDefault="0073175A" w:rsidP="00B30961">
    <w:pPr>
      <w:pStyle w:val="Footer"/>
      <w:pBdr>
        <w:top w:val="single" w:sz="12" w:space="1" w:color="002060"/>
      </w:pBdr>
      <w:jc w:val="center"/>
      <w:rPr>
        <w:rFonts w:ascii="Times New Roman" w:hAnsi="Times New Roman"/>
        <w:i/>
        <w:sz w:val="16"/>
        <w:szCs w:val="16"/>
        <w:lang w:val="en-US"/>
      </w:rPr>
    </w:pPr>
    <w:hyperlink r:id="rId1" w:history="1">
      <w:r w:rsidR="00885BCA" w:rsidRPr="004D5A02">
        <w:rPr>
          <w:rStyle w:val="Hyperlink"/>
          <w:rFonts w:ascii="Times New Roman" w:hAnsi="Times New Roman"/>
          <w:i/>
          <w:sz w:val="16"/>
          <w:szCs w:val="16"/>
          <w:lang w:val="en-US"/>
        </w:rPr>
        <w:t>www.eufunds.bg</w:t>
      </w:r>
    </w:hyperlink>
    <w:r w:rsidR="00885BCA">
      <w:rPr>
        <w:rFonts w:ascii="Times New Roman" w:hAnsi="Times New Roman"/>
        <w:i/>
        <w:sz w:val="16"/>
        <w:szCs w:val="16"/>
        <w:lang w:val="en-US"/>
      </w:rPr>
      <w:t xml:space="preserve"> </w:t>
    </w:r>
  </w:p>
  <w:p w14:paraId="51EEA8C5" w14:textId="0ACF81CF" w:rsidR="00885BCA" w:rsidRPr="00CB42FF" w:rsidRDefault="00885BCA" w:rsidP="00B30961">
    <w:pPr>
      <w:pStyle w:val="Footer"/>
      <w:pBdr>
        <w:top w:val="single" w:sz="12" w:space="1" w:color="002060"/>
      </w:pBdr>
      <w:jc w:val="right"/>
      <w:rPr>
        <w:rFonts w:ascii="Times New Roman" w:hAnsi="Times New Roman"/>
        <w:i/>
        <w:sz w:val="16"/>
        <w:szCs w:val="16"/>
      </w:rPr>
    </w:pPr>
    <w:r w:rsidRPr="00CB42FF">
      <w:rPr>
        <w:rFonts w:ascii="Times New Roman" w:hAnsi="Times New Roman"/>
        <w:i/>
        <w:sz w:val="16"/>
        <w:szCs w:val="16"/>
      </w:rPr>
      <w:t xml:space="preserve">Стр. </w:t>
    </w:r>
    <w:r w:rsidRPr="00CB42FF">
      <w:rPr>
        <w:rFonts w:ascii="Times New Roman" w:hAnsi="Times New Roman"/>
        <w:bCs/>
        <w:i/>
        <w:sz w:val="16"/>
        <w:szCs w:val="16"/>
      </w:rPr>
      <w:fldChar w:fldCharType="begin"/>
    </w:r>
    <w:r w:rsidRPr="00CB42FF">
      <w:rPr>
        <w:rFonts w:ascii="Times New Roman" w:hAnsi="Times New Roman"/>
        <w:bCs/>
        <w:i/>
        <w:sz w:val="16"/>
        <w:szCs w:val="16"/>
      </w:rPr>
      <w:instrText xml:space="preserve"> PAGE </w:instrText>
    </w:r>
    <w:r w:rsidRPr="00CB42FF">
      <w:rPr>
        <w:rFonts w:ascii="Times New Roman" w:hAnsi="Times New Roman"/>
        <w:bCs/>
        <w:i/>
        <w:sz w:val="16"/>
        <w:szCs w:val="16"/>
      </w:rPr>
      <w:fldChar w:fldCharType="separate"/>
    </w:r>
    <w:r w:rsidR="00657607">
      <w:rPr>
        <w:rFonts w:ascii="Times New Roman" w:hAnsi="Times New Roman"/>
        <w:bCs/>
        <w:i/>
        <w:noProof/>
        <w:sz w:val="16"/>
        <w:szCs w:val="16"/>
      </w:rPr>
      <w:t>1</w:t>
    </w:r>
    <w:r w:rsidRPr="00CB42FF">
      <w:rPr>
        <w:rFonts w:ascii="Times New Roman" w:hAnsi="Times New Roman"/>
        <w:bCs/>
        <w:i/>
        <w:sz w:val="16"/>
        <w:szCs w:val="16"/>
      </w:rPr>
      <w:fldChar w:fldCharType="end"/>
    </w:r>
    <w:r w:rsidRPr="00CB42FF">
      <w:rPr>
        <w:rFonts w:ascii="Times New Roman" w:hAnsi="Times New Roman"/>
        <w:i/>
        <w:sz w:val="16"/>
        <w:szCs w:val="16"/>
      </w:rPr>
      <w:t xml:space="preserve"> от </w:t>
    </w:r>
    <w:r w:rsidRPr="00CB42FF">
      <w:rPr>
        <w:rFonts w:ascii="Times New Roman" w:hAnsi="Times New Roman"/>
        <w:bCs/>
        <w:i/>
        <w:sz w:val="16"/>
        <w:szCs w:val="16"/>
      </w:rPr>
      <w:fldChar w:fldCharType="begin"/>
    </w:r>
    <w:r w:rsidRPr="00CB42FF">
      <w:rPr>
        <w:rFonts w:ascii="Times New Roman" w:hAnsi="Times New Roman"/>
        <w:bCs/>
        <w:i/>
        <w:sz w:val="16"/>
        <w:szCs w:val="16"/>
      </w:rPr>
      <w:instrText xml:space="preserve"> NUMPAGES  </w:instrText>
    </w:r>
    <w:r w:rsidRPr="00CB42FF">
      <w:rPr>
        <w:rFonts w:ascii="Times New Roman" w:hAnsi="Times New Roman"/>
        <w:bCs/>
        <w:i/>
        <w:sz w:val="16"/>
        <w:szCs w:val="16"/>
      </w:rPr>
      <w:fldChar w:fldCharType="separate"/>
    </w:r>
    <w:r w:rsidR="00657607">
      <w:rPr>
        <w:rFonts w:ascii="Times New Roman" w:hAnsi="Times New Roman"/>
        <w:bCs/>
        <w:i/>
        <w:noProof/>
        <w:sz w:val="16"/>
        <w:szCs w:val="16"/>
      </w:rPr>
      <w:t>2</w:t>
    </w:r>
    <w:r w:rsidRPr="00CB42FF">
      <w:rPr>
        <w:rFonts w:ascii="Times New Roman" w:hAnsi="Times New Roman"/>
        <w:bCs/>
        <w:i/>
        <w:sz w:val="16"/>
        <w:szCs w:val="16"/>
      </w:rPr>
      <w:fldChar w:fldCharType="end"/>
    </w:r>
  </w:p>
  <w:p w14:paraId="4BCD7FFB" w14:textId="77777777" w:rsidR="00885BCA" w:rsidRDefault="00885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5BA2B" w14:textId="77777777" w:rsidR="0073175A" w:rsidRDefault="0073175A" w:rsidP="00C95243">
      <w:pPr>
        <w:spacing w:after="0" w:line="240" w:lineRule="auto"/>
      </w:pPr>
      <w:r>
        <w:separator/>
      </w:r>
    </w:p>
  </w:footnote>
  <w:footnote w:type="continuationSeparator" w:id="0">
    <w:p w14:paraId="14793E91" w14:textId="77777777" w:rsidR="0073175A" w:rsidRDefault="0073175A" w:rsidP="00C9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E9260" w14:textId="77777777" w:rsidR="00885BCA" w:rsidRPr="00BB367C" w:rsidRDefault="00885BCA" w:rsidP="00D9249B">
    <w:pPr>
      <w:ind w:left="708" w:firstLine="708"/>
      <w:jc w:val="right"/>
      <w:rPr>
        <w:rFonts w:ascii="Times New Roman" w:hAnsi="Times New Roman"/>
        <w:b/>
        <w:bCs/>
        <w:caps/>
        <w:sz w:val="24"/>
        <w:szCs w:val="24"/>
        <w:lang w:eastAsia="bg-BG"/>
      </w:rPr>
    </w:pPr>
    <w:r>
      <w:rPr>
        <w:noProof/>
        <w:lang w:val="en-US"/>
      </w:rPr>
      <w:drawing>
        <wp:inline distT="0" distB="0" distL="0" distR="0" wp14:anchorId="1E784324" wp14:editId="06B483A3">
          <wp:extent cx="1905000" cy="790575"/>
          <wp:effectExtent l="0" t="0" r="0" b="952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62AC999" wp14:editId="4284D410">
          <wp:simplePos x="0" y="0"/>
          <wp:positionH relativeFrom="column">
            <wp:posOffset>-261620</wp:posOffset>
          </wp:positionH>
          <wp:positionV relativeFrom="paragraph">
            <wp:posOffset>-4445</wp:posOffset>
          </wp:positionV>
          <wp:extent cx="2096770" cy="72834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23003" w14:textId="77777777" w:rsidR="00885BCA" w:rsidRDefault="00885B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9FC6" w14:textId="77777777" w:rsidR="00885BCA" w:rsidRPr="00BB367C" w:rsidRDefault="00885BCA" w:rsidP="00BB367C">
    <w:pPr>
      <w:ind w:left="708" w:firstLine="708"/>
      <w:jc w:val="right"/>
      <w:rPr>
        <w:rFonts w:ascii="Times New Roman" w:hAnsi="Times New Roman"/>
        <w:b/>
        <w:bCs/>
        <w:caps/>
        <w:sz w:val="24"/>
        <w:szCs w:val="24"/>
        <w:lang w:eastAsia="bg-BG"/>
      </w:rPr>
    </w:pPr>
    <w:r>
      <w:rPr>
        <w:noProof/>
        <w:lang w:val="en-US"/>
      </w:rPr>
      <w:drawing>
        <wp:inline distT="0" distB="0" distL="0" distR="0" wp14:anchorId="7CC84FB6" wp14:editId="2BA6FA85">
          <wp:extent cx="190500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FE58E78" wp14:editId="64975660">
          <wp:simplePos x="0" y="0"/>
          <wp:positionH relativeFrom="column">
            <wp:posOffset>-261620</wp:posOffset>
          </wp:positionH>
          <wp:positionV relativeFrom="paragraph">
            <wp:posOffset>-4445</wp:posOffset>
          </wp:positionV>
          <wp:extent cx="2096770" cy="728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9E36F7A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5">
    <w:nsid w:val="01333FF3"/>
    <w:multiLevelType w:val="hybridMultilevel"/>
    <w:tmpl w:val="2A7E7C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684FA4"/>
    <w:multiLevelType w:val="hybridMultilevel"/>
    <w:tmpl w:val="33FA68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B20095"/>
    <w:multiLevelType w:val="hybridMultilevel"/>
    <w:tmpl w:val="B14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8ED994">
      <w:start w:val="1"/>
      <w:numFmt w:val="bullet"/>
      <w:pStyle w:val="GOVBullet2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6261C4"/>
    <w:multiLevelType w:val="hybridMultilevel"/>
    <w:tmpl w:val="E9562A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B133F4"/>
    <w:multiLevelType w:val="hybridMultilevel"/>
    <w:tmpl w:val="8B3E70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9C0279"/>
    <w:multiLevelType w:val="hybridMultilevel"/>
    <w:tmpl w:val="33E43DD6"/>
    <w:lvl w:ilvl="0" w:tplc="805A6E80">
      <w:start w:val="5"/>
      <w:numFmt w:val="bullet"/>
      <w:lvlText w:val="-"/>
      <w:lvlJc w:val="left"/>
      <w:pPr>
        <w:ind w:left="9574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16549"/>
    <w:multiLevelType w:val="hybridMultilevel"/>
    <w:tmpl w:val="7D9688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12C0D"/>
    <w:multiLevelType w:val="multilevel"/>
    <w:tmpl w:val="E8A0EA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3">
    <w:nsid w:val="108147F3"/>
    <w:multiLevelType w:val="hybridMultilevel"/>
    <w:tmpl w:val="C2C454D2"/>
    <w:lvl w:ilvl="0" w:tplc="FC4A4D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37B1C99"/>
    <w:multiLevelType w:val="hybridMultilevel"/>
    <w:tmpl w:val="CBC4D7A8"/>
    <w:lvl w:ilvl="0" w:tplc="00BEB9E6">
      <w:start w:val="1"/>
      <w:numFmt w:val="bullet"/>
      <w:pStyle w:val="GOVBullet1"/>
      <w:lvlText w:val=""/>
      <w:lvlJc w:val="left"/>
      <w:pPr>
        <w:tabs>
          <w:tab w:val="num" w:pos="1211"/>
        </w:tabs>
        <w:ind w:left="1324" w:hanging="604"/>
      </w:pPr>
      <w:rPr>
        <w:rFonts w:ascii="Wingdings" w:hAnsi="Wingdings" w:hint="default"/>
        <w:color w:val="auto"/>
        <w:sz w:val="24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9477DD1"/>
    <w:multiLevelType w:val="hybridMultilevel"/>
    <w:tmpl w:val="3F7C0C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A6AD2"/>
    <w:multiLevelType w:val="hybridMultilevel"/>
    <w:tmpl w:val="B6A69E08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EB65F1B"/>
    <w:multiLevelType w:val="hybridMultilevel"/>
    <w:tmpl w:val="92B823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A06EC"/>
    <w:multiLevelType w:val="singleLevel"/>
    <w:tmpl w:val="01F0A2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2E2867DB"/>
    <w:multiLevelType w:val="hybridMultilevel"/>
    <w:tmpl w:val="286659C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B479CD"/>
    <w:multiLevelType w:val="hybridMultilevel"/>
    <w:tmpl w:val="CCC09D6C"/>
    <w:lvl w:ilvl="0" w:tplc="97BC7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FB81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004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45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340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422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B08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C8A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5C5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32145CF4"/>
    <w:multiLevelType w:val="hybridMultilevel"/>
    <w:tmpl w:val="7C02B7FE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2A6356D"/>
    <w:multiLevelType w:val="hybridMultilevel"/>
    <w:tmpl w:val="C360DF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C31B3E"/>
    <w:multiLevelType w:val="hybridMultilevel"/>
    <w:tmpl w:val="B064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10B46"/>
    <w:multiLevelType w:val="multilevel"/>
    <w:tmpl w:val="0BB4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D9033F"/>
    <w:multiLevelType w:val="multilevel"/>
    <w:tmpl w:val="301AC3D8"/>
    <w:lvl w:ilvl="0">
      <w:start w:val="1"/>
      <w:numFmt w:val="decimal"/>
      <w:pStyle w:val="MoIListNumber1"/>
      <w:lvlText w:val="%1."/>
      <w:lvlJc w:val="left"/>
      <w:pPr>
        <w:tabs>
          <w:tab w:val="num" w:pos="709"/>
        </w:tabs>
        <w:ind w:left="709" w:hanging="425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</w:rPr>
    </w:lvl>
  </w:abstractNum>
  <w:abstractNum w:abstractNumId="26">
    <w:nsid w:val="3DCE4BBF"/>
    <w:multiLevelType w:val="hybridMultilevel"/>
    <w:tmpl w:val="130AB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0287A"/>
    <w:multiLevelType w:val="hybridMultilevel"/>
    <w:tmpl w:val="995ABD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21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76000D3"/>
    <w:multiLevelType w:val="hybridMultilevel"/>
    <w:tmpl w:val="4176AE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03B16"/>
    <w:multiLevelType w:val="hybridMultilevel"/>
    <w:tmpl w:val="90CEA8CC"/>
    <w:lvl w:ilvl="0" w:tplc="ADE0DE0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1E4AE8"/>
    <w:multiLevelType w:val="hybridMultilevel"/>
    <w:tmpl w:val="B0AAE8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384DC5"/>
    <w:multiLevelType w:val="hybridMultilevel"/>
    <w:tmpl w:val="462C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F3900A0"/>
    <w:multiLevelType w:val="hybridMultilevel"/>
    <w:tmpl w:val="482E80D8"/>
    <w:lvl w:ilvl="0" w:tplc="ADE0DE0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00467EF"/>
    <w:multiLevelType w:val="hybridMultilevel"/>
    <w:tmpl w:val="2072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6027A7"/>
    <w:multiLevelType w:val="hybridMultilevel"/>
    <w:tmpl w:val="CA163632"/>
    <w:lvl w:ilvl="0" w:tplc="ADE0DE0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4F626E"/>
    <w:multiLevelType w:val="hybridMultilevel"/>
    <w:tmpl w:val="A7945D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F2377E"/>
    <w:multiLevelType w:val="hybridMultilevel"/>
    <w:tmpl w:val="D6120CB4"/>
    <w:lvl w:ilvl="0" w:tplc="BF9416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D965CA"/>
    <w:multiLevelType w:val="hybridMultilevel"/>
    <w:tmpl w:val="A58ED4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5B2E4A"/>
    <w:multiLevelType w:val="hybridMultilevel"/>
    <w:tmpl w:val="B3A0831C"/>
    <w:lvl w:ilvl="0" w:tplc="3EFEE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DFF182E"/>
    <w:multiLevelType w:val="multilevel"/>
    <w:tmpl w:val="8540558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</w:abstractNum>
  <w:abstractNum w:abstractNumId="40">
    <w:nsid w:val="6E0E4E5D"/>
    <w:multiLevelType w:val="hybridMultilevel"/>
    <w:tmpl w:val="3D62424E"/>
    <w:lvl w:ilvl="0" w:tplc="3D58CE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D3611F"/>
    <w:multiLevelType w:val="hybridMultilevel"/>
    <w:tmpl w:val="7BCE11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F54FE0"/>
    <w:multiLevelType w:val="multilevel"/>
    <w:tmpl w:val="33C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43">
    <w:nsid w:val="70565698"/>
    <w:multiLevelType w:val="hybridMultilevel"/>
    <w:tmpl w:val="A5C4C8D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1162D8D"/>
    <w:multiLevelType w:val="hybridMultilevel"/>
    <w:tmpl w:val="697C41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9C13B08"/>
    <w:multiLevelType w:val="hybridMultilevel"/>
    <w:tmpl w:val="02D4C838"/>
    <w:lvl w:ilvl="0" w:tplc="20FE20D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9"/>
  </w:num>
  <w:num w:numId="2">
    <w:abstractNumId w:val="25"/>
  </w:num>
  <w:num w:numId="3">
    <w:abstractNumId w:val="7"/>
  </w:num>
  <w:num w:numId="4">
    <w:abstractNumId w:val="14"/>
  </w:num>
  <w:num w:numId="5">
    <w:abstractNumId w:val="42"/>
  </w:num>
  <w:num w:numId="6">
    <w:abstractNumId w:val="0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7"/>
  </w:num>
  <w:num w:numId="10">
    <w:abstractNumId w:val="10"/>
  </w:num>
  <w:num w:numId="11">
    <w:abstractNumId w:val="20"/>
  </w:num>
  <w:num w:numId="12">
    <w:abstractNumId w:val="2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3"/>
  </w:num>
  <w:num w:numId="18">
    <w:abstractNumId w:val="41"/>
  </w:num>
  <w:num w:numId="19">
    <w:abstractNumId w:val="5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3"/>
  </w:num>
  <w:num w:numId="27">
    <w:abstractNumId w:val="45"/>
  </w:num>
  <w:num w:numId="28">
    <w:abstractNumId w:val="37"/>
  </w:num>
  <w:num w:numId="29">
    <w:abstractNumId w:val="18"/>
  </w:num>
  <w:num w:numId="30">
    <w:abstractNumId w:val="11"/>
  </w:num>
  <w:num w:numId="31">
    <w:abstractNumId w:val="26"/>
  </w:num>
  <w:num w:numId="32">
    <w:abstractNumId w:val="12"/>
  </w:num>
  <w:num w:numId="33">
    <w:abstractNumId w:val="6"/>
  </w:num>
  <w:num w:numId="34">
    <w:abstractNumId w:val="35"/>
  </w:num>
  <w:num w:numId="35">
    <w:abstractNumId w:val="34"/>
  </w:num>
  <w:num w:numId="36">
    <w:abstractNumId w:val="32"/>
  </w:num>
  <w:num w:numId="37">
    <w:abstractNumId w:val="16"/>
  </w:num>
  <w:num w:numId="38">
    <w:abstractNumId w:val="21"/>
  </w:num>
  <w:num w:numId="39">
    <w:abstractNumId w:val="29"/>
  </w:num>
  <w:num w:numId="40">
    <w:abstractNumId w:val="30"/>
  </w:num>
  <w:num w:numId="41">
    <w:abstractNumId w:val="22"/>
  </w:num>
  <w:num w:numId="42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7E"/>
    <w:rsid w:val="0000207D"/>
    <w:rsid w:val="0000215F"/>
    <w:rsid w:val="00006783"/>
    <w:rsid w:val="00006D2B"/>
    <w:rsid w:val="000072C8"/>
    <w:rsid w:val="00010080"/>
    <w:rsid w:val="0001143D"/>
    <w:rsid w:val="00015175"/>
    <w:rsid w:val="00020AD1"/>
    <w:rsid w:val="00020D08"/>
    <w:rsid w:val="00020FC1"/>
    <w:rsid w:val="0002144E"/>
    <w:rsid w:val="000224A1"/>
    <w:rsid w:val="00022E16"/>
    <w:rsid w:val="00026F7F"/>
    <w:rsid w:val="00027233"/>
    <w:rsid w:val="000311B7"/>
    <w:rsid w:val="00032A2D"/>
    <w:rsid w:val="00032AC9"/>
    <w:rsid w:val="00037B08"/>
    <w:rsid w:val="00043237"/>
    <w:rsid w:val="000442FC"/>
    <w:rsid w:val="000458FF"/>
    <w:rsid w:val="000459B2"/>
    <w:rsid w:val="00050650"/>
    <w:rsid w:val="000510D2"/>
    <w:rsid w:val="00060C6F"/>
    <w:rsid w:val="00060F3F"/>
    <w:rsid w:val="00063E23"/>
    <w:rsid w:val="0006451A"/>
    <w:rsid w:val="00065111"/>
    <w:rsid w:val="0006533F"/>
    <w:rsid w:val="0006683B"/>
    <w:rsid w:val="00071205"/>
    <w:rsid w:val="00073797"/>
    <w:rsid w:val="00076232"/>
    <w:rsid w:val="00076A04"/>
    <w:rsid w:val="00084A50"/>
    <w:rsid w:val="00096138"/>
    <w:rsid w:val="000A34BA"/>
    <w:rsid w:val="000A3698"/>
    <w:rsid w:val="000A513D"/>
    <w:rsid w:val="000A5549"/>
    <w:rsid w:val="000A659A"/>
    <w:rsid w:val="000A747F"/>
    <w:rsid w:val="000B2FE3"/>
    <w:rsid w:val="000B3750"/>
    <w:rsid w:val="000B3866"/>
    <w:rsid w:val="000C30C7"/>
    <w:rsid w:val="000C705A"/>
    <w:rsid w:val="000D19CF"/>
    <w:rsid w:val="000D390C"/>
    <w:rsid w:val="000D664F"/>
    <w:rsid w:val="000E12BB"/>
    <w:rsid w:val="000E344D"/>
    <w:rsid w:val="000E5AD8"/>
    <w:rsid w:val="000E6B1D"/>
    <w:rsid w:val="000F0492"/>
    <w:rsid w:val="000F1598"/>
    <w:rsid w:val="000F4962"/>
    <w:rsid w:val="000F57CC"/>
    <w:rsid w:val="001012F2"/>
    <w:rsid w:val="00102746"/>
    <w:rsid w:val="001036C4"/>
    <w:rsid w:val="00104B7F"/>
    <w:rsid w:val="0010621B"/>
    <w:rsid w:val="00107AF1"/>
    <w:rsid w:val="001104E4"/>
    <w:rsid w:val="00110A3D"/>
    <w:rsid w:val="00112287"/>
    <w:rsid w:val="001125C6"/>
    <w:rsid w:val="00112CF5"/>
    <w:rsid w:val="00116FB9"/>
    <w:rsid w:val="0011771B"/>
    <w:rsid w:val="00120DE2"/>
    <w:rsid w:val="001212F8"/>
    <w:rsid w:val="001232F1"/>
    <w:rsid w:val="00127912"/>
    <w:rsid w:val="001318F0"/>
    <w:rsid w:val="00134D60"/>
    <w:rsid w:val="00135DA2"/>
    <w:rsid w:val="0014162A"/>
    <w:rsid w:val="00143327"/>
    <w:rsid w:val="001503FB"/>
    <w:rsid w:val="0015176A"/>
    <w:rsid w:val="00155CC7"/>
    <w:rsid w:val="00157C94"/>
    <w:rsid w:val="001612E6"/>
    <w:rsid w:val="00161E65"/>
    <w:rsid w:val="0016217B"/>
    <w:rsid w:val="001636A9"/>
    <w:rsid w:val="00170513"/>
    <w:rsid w:val="001747D6"/>
    <w:rsid w:val="00175F8B"/>
    <w:rsid w:val="001776CD"/>
    <w:rsid w:val="00184D44"/>
    <w:rsid w:val="00185058"/>
    <w:rsid w:val="00187D1B"/>
    <w:rsid w:val="0019086D"/>
    <w:rsid w:val="00192494"/>
    <w:rsid w:val="0019292D"/>
    <w:rsid w:val="00193D3A"/>
    <w:rsid w:val="0019431B"/>
    <w:rsid w:val="00197D43"/>
    <w:rsid w:val="001A1F5D"/>
    <w:rsid w:val="001A2BEA"/>
    <w:rsid w:val="001A2F97"/>
    <w:rsid w:val="001A77FE"/>
    <w:rsid w:val="001B056D"/>
    <w:rsid w:val="001B27B5"/>
    <w:rsid w:val="001B77B6"/>
    <w:rsid w:val="001C1C4C"/>
    <w:rsid w:val="001C22E0"/>
    <w:rsid w:val="001C2D25"/>
    <w:rsid w:val="001C2F91"/>
    <w:rsid w:val="001C3746"/>
    <w:rsid w:val="001C56C8"/>
    <w:rsid w:val="001C6383"/>
    <w:rsid w:val="001C71E7"/>
    <w:rsid w:val="001D2057"/>
    <w:rsid w:val="001D3422"/>
    <w:rsid w:val="001D35B0"/>
    <w:rsid w:val="001D7110"/>
    <w:rsid w:val="001D7A49"/>
    <w:rsid w:val="001E2766"/>
    <w:rsid w:val="001E2801"/>
    <w:rsid w:val="001E3FAB"/>
    <w:rsid w:val="001E4139"/>
    <w:rsid w:val="001E4658"/>
    <w:rsid w:val="001E5462"/>
    <w:rsid w:val="001F2950"/>
    <w:rsid w:val="001F5132"/>
    <w:rsid w:val="001F5951"/>
    <w:rsid w:val="00201168"/>
    <w:rsid w:val="00201BE0"/>
    <w:rsid w:val="00203474"/>
    <w:rsid w:val="0020649D"/>
    <w:rsid w:val="00207B20"/>
    <w:rsid w:val="0021227B"/>
    <w:rsid w:val="00212B59"/>
    <w:rsid w:val="00215D57"/>
    <w:rsid w:val="00221C03"/>
    <w:rsid w:val="00222A95"/>
    <w:rsid w:val="00222DE8"/>
    <w:rsid w:val="00226B58"/>
    <w:rsid w:val="002352E8"/>
    <w:rsid w:val="00244430"/>
    <w:rsid w:val="0024477A"/>
    <w:rsid w:val="00247022"/>
    <w:rsid w:val="00251DE1"/>
    <w:rsid w:val="00252FF7"/>
    <w:rsid w:val="00253A5D"/>
    <w:rsid w:val="0025431E"/>
    <w:rsid w:val="00254D13"/>
    <w:rsid w:val="002553B8"/>
    <w:rsid w:val="00256185"/>
    <w:rsid w:val="00261D32"/>
    <w:rsid w:val="00266E37"/>
    <w:rsid w:val="0026747B"/>
    <w:rsid w:val="0027082D"/>
    <w:rsid w:val="002714CA"/>
    <w:rsid w:val="00271FA0"/>
    <w:rsid w:val="00276B05"/>
    <w:rsid w:val="00276E3A"/>
    <w:rsid w:val="00280040"/>
    <w:rsid w:val="00280901"/>
    <w:rsid w:val="00281CEC"/>
    <w:rsid w:val="00281EF6"/>
    <w:rsid w:val="00284601"/>
    <w:rsid w:val="00284A3B"/>
    <w:rsid w:val="0028585E"/>
    <w:rsid w:val="0028624A"/>
    <w:rsid w:val="00287632"/>
    <w:rsid w:val="00287909"/>
    <w:rsid w:val="00287B34"/>
    <w:rsid w:val="002901DD"/>
    <w:rsid w:val="002932FA"/>
    <w:rsid w:val="00295745"/>
    <w:rsid w:val="002957BC"/>
    <w:rsid w:val="002959BE"/>
    <w:rsid w:val="002A0C34"/>
    <w:rsid w:val="002A2ADB"/>
    <w:rsid w:val="002A4AB6"/>
    <w:rsid w:val="002A4D67"/>
    <w:rsid w:val="002A5060"/>
    <w:rsid w:val="002A61C5"/>
    <w:rsid w:val="002A76E1"/>
    <w:rsid w:val="002B38C5"/>
    <w:rsid w:val="002B40B1"/>
    <w:rsid w:val="002B4319"/>
    <w:rsid w:val="002B7FC4"/>
    <w:rsid w:val="002C3871"/>
    <w:rsid w:val="002C7F06"/>
    <w:rsid w:val="002D20D8"/>
    <w:rsid w:val="002D29D1"/>
    <w:rsid w:val="002D3AB1"/>
    <w:rsid w:val="002D41F2"/>
    <w:rsid w:val="002D49AD"/>
    <w:rsid w:val="002D538F"/>
    <w:rsid w:val="002D5632"/>
    <w:rsid w:val="002E2B6F"/>
    <w:rsid w:val="002F1963"/>
    <w:rsid w:val="002F20A1"/>
    <w:rsid w:val="002F587B"/>
    <w:rsid w:val="002F5A56"/>
    <w:rsid w:val="002F7E66"/>
    <w:rsid w:val="0030048E"/>
    <w:rsid w:val="0030477F"/>
    <w:rsid w:val="00307DAA"/>
    <w:rsid w:val="00311D94"/>
    <w:rsid w:val="00313439"/>
    <w:rsid w:val="00313CE4"/>
    <w:rsid w:val="00320708"/>
    <w:rsid w:val="00322E7A"/>
    <w:rsid w:val="00326512"/>
    <w:rsid w:val="00327C24"/>
    <w:rsid w:val="00333A7D"/>
    <w:rsid w:val="00335D75"/>
    <w:rsid w:val="00341A2C"/>
    <w:rsid w:val="00343F74"/>
    <w:rsid w:val="00346498"/>
    <w:rsid w:val="003469DB"/>
    <w:rsid w:val="00347418"/>
    <w:rsid w:val="00347862"/>
    <w:rsid w:val="00350C7C"/>
    <w:rsid w:val="0035118F"/>
    <w:rsid w:val="00351D19"/>
    <w:rsid w:val="003558FB"/>
    <w:rsid w:val="00356355"/>
    <w:rsid w:val="00356577"/>
    <w:rsid w:val="00356A70"/>
    <w:rsid w:val="00364D39"/>
    <w:rsid w:val="00370351"/>
    <w:rsid w:val="00370A90"/>
    <w:rsid w:val="003731E9"/>
    <w:rsid w:val="00373B6A"/>
    <w:rsid w:val="003741E7"/>
    <w:rsid w:val="00376BDB"/>
    <w:rsid w:val="00376C1A"/>
    <w:rsid w:val="00376D87"/>
    <w:rsid w:val="00380134"/>
    <w:rsid w:val="0038141D"/>
    <w:rsid w:val="00382223"/>
    <w:rsid w:val="00384F6C"/>
    <w:rsid w:val="003932B2"/>
    <w:rsid w:val="0039347D"/>
    <w:rsid w:val="00394FAD"/>
    <w:rsid w:val="003A05FB"/>
    <w:rsid w:val="003A37D4"/>
    <w:rsid w:val="003A4756"/>
    <w:rsid w:val="003A5931"/>
    <w:rsid w:val="003B1180"/>
    <w:rsid w:val="003B42FE"/>
    <w:rsid w:val="003B775A"/>
    <w:rsid w:val="003C135F"/>
    <w:rsid w:val="003C6D74"/>
    <w:rsid w:val="003D0DE6"/>
    <w:rsid w:val="003D365C"/>
    <w:rsid w:val="003D4210"/>
    <w:rsid w:val="003D521B"/>
    <w:rsid w:val="003D704C"/>
    <w:rsid w:val="003E2A26"/>
    <w:rsid w:val="003E2E51"/>
    <w:rsid w:val="003E4646"/>
    <w:rsid w:val="003E4B76"/>
    <w:rsid w:val="003E64F4"/>
    <w:rsid w:val="003E69A9"/>
    <w:rsid w:val="003E6B94"/>
    <w:rsid w:val="003E7772"/>
    <w:rsid w:val="003E77E5"/>
    <w:rsid w:val="003F27F2"/>
    <w:rsid w:val="003F295F"/>
    <w:rsid w:val="003F45BA"/>
    <w:rsid w:val="004013F9"/>
    <w:rsid w:val="00402F0F"/>
    <w:rsid w:val="00403E72"/>
    <w:rsid w:val="00406918"/>
    <w:rsid w:val="0041295C"/>
    <w:rsid w:val="0041498E"/>
    <w:rsid w:val="004205E4"/>
    <w:rsid w:val="00422ED9"/>
    <w:rsid w:val="004233B9"/>
    <w:rsid w:val="00424325"/>
    <w:rsid w:val="00425698"/>
    <w:rsid w:val="00426952"/>
    <w:rsid w:val="00426D4F"/>
    <w:rsid w:val="00426FE0"/>
    <w:rsid w:val="00430549"/>
    <w:rsid w:val="00431CA4"/>
    <w:rsid w:val="00432B77"/>
    <w:rsid w:val="0043631E"/>
    <w:rsid w:val="00440291"/>
    <w:rsid w:val="00441497"/>
    <w:rsid w:val="00444A7B"/>
    <w:rsid w:val="004462F9"/>
    <w:rsid w:val="00446E76"/>
    <w:rsid w:val="00453850"/>
    <w:rsid w:val="00453C60"/>
    <w:rsid w:val="00453F36"/>
    <w:rsid w:val="004566EF"/>
    <w:rsid w:val="0045724A"/>
    <w:rsid w:val="004573D3"/>
    <w:rsid w:val="00463214"/>
    <w:rsid w:val="004636A2"/>
    <w:rsid w:val="00465912"/>
    <w:rsid w:val="00471CE4"/>
    <w:rsid w:val="00474186"/>
    <w:rsid w:val="004746AB"/>
    <w:rsid w:val="00474A05"/>
    <w:rsid w:val="00475489"/>
    <w:rsid w:val="00482B01"/>
    <w:rsid w:val="00487429"/>
    <w:rsid w:val="0049076D"/>
    <w:rsid w:val="00492BBF"/>
    <w:rsid w:val="004A3D5A"/>
    <w:rsid w:val="004A499C"/>
    <w:rsid w:val="004A4CCD"/>
    <w:rsid w:val="004A62F5"/>
    <w:rsid w:val="004A6D03"/>
    <w:rsid w:val="004A6EF2"/>
    <w:rsid w:val="004B117C"/>
    <w:rsid w:val="004B4046"/>
    <w:rsid w:val="004B6245"/>
    <w:rsid w:val="004B70E8"/>
    <w:rsid w:val="004B770A"/>
    <w:rsid w:val="004B7DD8"/>
    <w:rsid w:val="004C0361"/>
    <w:rsid w:val="004D11D0"/>
    <w:rsid w:val="004D4601"/>
    <w:rsid w:val="004D4F9B"/>
    <w:rsid w:val="004D5A02"/>
    <w:rsid w:val="004D6F75"/>
    <w:rsid w:val="004D73A5"/>
    <w:rsid w:val="004D7EF9"/>
    <w:rsid w:val="004E298B"/>
    <w:rsid w:val="004E4A12"/>
    <w:rsid w:val="004F11DA"/>
    <w:rsid w:val="004F46C0"/>
    <w:rsid w:val="004F7678"/>
    <w:rsid w:val="004F7E39"/>
    <w:rsid w:val="005001A7"/>
    <w:rsid w:val="0050332B"/>
    <w:rsid w:val="00505FD7"/>
    <w:rsid w:val="00507CE9"/>
    <w:rsid w:val="0051029C"/>
    <w:rsid w:val="005122D3"/>
    <w:rsid w:val="00514198"/>
    <w:rsid w:val="00515749"/>
    <w:rsid w:val="0052308C"/>
    <w:rsid w:val="00527740"/>
    <w:rsid w:val="00530990"/>
    <w:rsid w:val="0053119F"/>
    <w:rsid w:val="00534A45"/>
    <w:rsid w:val="005354B9"/>
    <w:rsid w:val="0054142E"/>
    <w:rsid w:val="00541BFB"/>
    <w:rsid w:val="0054345D"/>
    <w:rsid w:val="00544C60"/>
    <w:rsid w:val="005451D0"/>
    <w:rsid w:val="0054703F"/>
    <w:rsid w:val="00547995"/>
    <w:rsid w:val="00550008"/>
    <w:rsid w:val="005510F2"/>
    <w:rsid w:val="00555872"/>
    <w:rsid w:val="005564A4"/>
    <w:rsid w:val="00557EF8"/>
    <w:rsid w:val="00560F9C"/>
    <w:rsid w:val="00562F10"/>
    <w:rsid w:val="00564539"/>
    <w:rsid w:val="0056607E"/>
    <w:rsid w:val="00570761"/>
    <w:rsid w:val="00571357"/>
    <w:rsid w:val="00574026"/>
    <w:rsid w:val="00575C78"/>
    <w:rsid w:val="00581A90"/>
    <w:rsid w:val="0058316A"/>
    <w:rsid w:val="00583AAB"/>
    <w:rsid w:val="00591578"/>
    <w:rsid w:val="0059301D"/>
    <w:rsid w:val="0059375A"/>
    <w:rsid w:val="00595A53"/>
    <w:rsid w:val="005A04D9"/>
    <w:rsid w:val="005A06AB"/>
    <w:rsid w:val="005A0798"/>
    <w:rsid w:val="005A18FF"/>
    <w:rsid w:val="005A33EB"/>
    <w:rsid w:val="005A5BAB"/>
    <w:rsid w:val="005A7B22"/>
    <w:rsid w:val="005B3754"/>
    <w:rsid w:val="005B6171"/>
    <w:rsid w:val="005C1AA9"/>
    <w:rsid w:val="005C6543"/>
    <w:rsid w:val="005D0FCC"/>
    <w:rsid w:val="005D3E14"/>
    <w:rsid w:val="005D4A9F"/>
    <w:rsid w:val="005D5873"/>
    <w:rsid w:val="005D731E"/>
    <w:rsid w:val="005D7E40"/>
    <w:rsid w:val="005E14D1"/>
    <w:rsid w:val="005E2FC7"/>
    <w:rsid w:val="005E3FCF"/>
    <w:rsid w:val="005E4B26"/>
    <w:rsid w:val="005E774C"/>
    <w:rsid w:val="005F0801"/>
    <w:rsid w:val="005F08FA"/>
    <w:rsid w:val="005F0A6B"/>
    <w:rsid w:val="005F1712"/>
    <w:rsid w:val="005F6742"/>
    <w:rsid w:val="005F7103"/>
    <w:rsid w:val="00603C9C"/>
    <w:rsid w:val="00603D81"/>
    <w:rsid w:val="00604A78"/>
    <w:rsid w:val="00605729"/>
    <w:rsid w:val="00605F35"/>
    <w:rsid w:val="00606F14"/>
    <w:rsid w:val="00620F79"/>
    <w:rsid w:val="00627E2F"/>
    <w:rsid w:val="006328BF"/>
    <w:rsid w:val="00633020"/>
    <w:rsid w:val="00634270"/>
    <w:rsid w:val="0063596A"/>
    <w:rsid w:val="006370E8"/>
    <w:rsid w:val="006426DB"/>
    <w:rsid w:val="00643175"/>
    <w:rsid w:val="00647722"/>
    <w:rsid w:val="00647838"/>
    <w:rsid w:val="006506FE"/>
    <w:rsid w:val="0065330B"/>
    <w:rsid w:val="00654A95"/>
    <w:rsid w:val="00657607"/>
    <w:rsid w:val="00661CCA"/>
    <w:rsid w:val="00663527"/>
    <w:rsid w:val="00664400"/>
    <w:rsid w:val="00666418"/>
    <w:rsid w:val="0067032F"/>
    <w:rsid w:val="00671182"/>
    <w:rsid w:val="00671A2B"/>
    <w:rsid w:val="00671B4A"/>
    <w:rsid w:val="006735DE"/>
    <w:rsid w:val="006736EE"/>
    <w:rsid w:val="006800FF"/>
    <w:rsid w:val="00680707"/>
    <w:rsid w:val="00680F90"/>
    <w:rsid w:val="00681FBF"/>
    <w:rsid w:val="006830E2"/>
    <w:rsid w:val="00684FA2"/>
    <w:rsid w:val="00691C75"/>
    <w:rsid w:val="00694226"/>
    <w:rsid w:val="00697518"/>
    <w:rsid w:val="006A4E98"/>
    <w:rsid w:val="006A5F0D"/>
    <w:rsid w:val="006B0D2B"/>
    <w:rsid w:val="006B1404"/>
    <w:rsid w:val="006B1C5F"/>
    <w:rsid w:val="006B21C4"/>
    <w:rsid w:val="006B56FE"/>
    <w:rsid w:val="006B6344"/>
    <w:rsid w:val="006B725F"/>
    <w:rsid w:val="006C06E6"/>
    <w:rsid w:val="006C4191"/>
    <w:rsid w:val="006C440E"/>
    <w:rsid w:val="006C4757"/>
    <w:rsid w:val="006C4896"/>
    <w:rsid w:val="006D1721"/>
    <w:rsid w:val="006D1785"/>
    <w:rsid w:val="006D30C6"/>
    <w:rsid w:val="006D3CBB"/>
    <w:rsid w:val="006E336B"/>
    <w:rsid w:val="006E3C64"/>
    <w:rsid w:val="006E6C89"/>
    <w:rsid w:val="006F28E7"/>
    <w:rsid w:val="006F3C71"/>
    <w:rsid w:val="006F532A"/>
    <w:rsid w:val="00712523"/>
    <w:rsid w:val="00712FAD"/>
    <w:rsid w:val="00713656"/>
    <w:rsid w:val="00713BA6"/>
    <w:rsid w:val="007142A9"/>
    <w:rsid w:val="00715AFC"/>
    <w:rsid w:val="00715EA1"/>
    <w:rsid w:val="0071645D"/>
    <w:rsid w:val="007174F8"/>
    <w:rsid w:val="0072005B"/>
    <w:rsid w:val="00720D82"/>
    <w:rsid w:val="00723540"/>
    <w:rsid w:val="007242DC"/>
    <w:rsid w:val="00724EFC"/>
    <w:rsid w:val="00725152"/>
    <w:rsid w:val="00730BC1"/>
    <w:rsid w:val="00730F90"/>
    <w:rsid w:val="007310E5"/>
    <w:rsid w:val="007312B4"/>
    <w:rsid w:val="0073175A"/>
    <w:rsid w:val="00731DE8"/>
    <w:rsid w:val="00731EAE"/>
    <w:rsid w:val="0073390C"/>
    <w:rsid w:val="007350CD"/>
    <w:rsid w:val="00740C75"/>
    <w:rsid w:val="0074322A"/>
    <w:rsid w:val="00744017"/>
    <w:rsid w:val="00747F9A"/>
    <w:rsid w:val="007549E8"/>
    <w:rsid w:val="00762621"/>
    <w:rsid w:val="0076318A"/>
    <w:rsid w:val="00764BBB"/>
    <w:rsid w:val="007734E9"/>
    <w:rsid w:val="0077787F"/>
    <w:rsid w:val="00781AE3"/>
    <w:rsid w:val="00782731"/>
    <w:rsid w:val="00782EF6"/>
    <w:rsid w:val="00785589"/>
    <w:rsid w:val="007A075F"/>
    <w:rsid w:val="007A19CB"/>
    <w:rsid w:val="007A1F52"/>
    <w:rsid w:val="007A3342"/>
    <w:rsid w:val="007A4428"/>
    <w:rsid w:val="007A7DDA"/>
    <w:rsid w:val="007A7ECD"/>
    <w:rsid w:val="007B038C"/>
    <w:rsid w:val="007B385A"/>
    <w:rsid w:val="007B62D8"/>
    <w:rsid w:val="007B73A7"/>
    <w:rsid w:val="007C454B"/>
    <w:rsid w:val="007C59CE"/>
    <w:rsid w:val="007C74A9"/>
    <w:rsid w:val="007C7E56"/>
    <w:rsid w:val="007D4CD3"/>
    <w:rsid w:val="007D5973"/>
    <w:rsid w:val="007D795E"/>
    <w:rsid w:val="007E16F8"/>
    <w:rsid w:val="007E2E7B"/>
    <w:rsid w:val="007F269F"/>
    <w:rsid w:val="007F3335"/>
    <w:rsid w:val="007F37B4"/>
    <w:rsid w:val="007F7EA1"/>
    <w:rsid w:val="00800D52"/>
    <w:rsid w:val="00801C70"/>
    <w:rsid w:val="00803233"/>
    <w:rsid w:val="0080347E"/>
    <w:rsid w:val="008122CC"/>
    <w:rsid w:val="00814299"/>
    <w:rsid w:val="008145FC"/>
    <w:rsid w:val="00814933"/>
    <w:rsid w:val="00814D22"/>
    <w:rsid w:val="00822DE7"/>
    <w:rsid w:val="008232DB"/>
    <w:rsid w:val="008247D6"/>
    <w:rsid w:val="008258CE"/>
    <w:rsid w:val="00825F40"/>
    <w:rsid w:val="00826CC4"/>
    <w:rsid w:val="00827148"/>
    <w:rsid w:val="008303C1"/>
    <w:rsid w:val="00830B3B"/>
    <w:rsid w:val="008349C1"/>
    <w:rsid w:val="00836008"/>
    <w:rsid w:val="0084164E"/>
    <w:rsid w:val="00843D3A"/>
    <w:rsid w:val="00844555"/>
    <w:rsid w:val="00846700"/>
    <w:rsid w:val="00846A7D"/>
    <w:rsid w:val="00846CB3"/>
    <w:rsid w:val="0085233A"/>
    <w:rsid w:val="00853070"/>
    <w:rsid w:val="008533D4"/>
    <w:rsid w:val="00855C81"/>
    <w:rsid w:val="00862F79"/>
    <w:rsid w:val="0086317A"/>
    <w:rsid w:val="00863E46"/>
    <w:rsid w:val="008641F5"/>
    <w:rsid w:val="0086427A"/>
    <w:rsid w:val="00866080"/>
    <w:rsid w:val="00867DB0"/>
    <w:rsid w:val="00867DCA"/>
    <w:rsid w:val="008714B1"/>
    <w:rsid w:val="00871D7A"/>
    <w:rsid w:val="00872CFC"/>
    <w:rsid w:val="00875A84"/>
    <w:rsid w:val="00876A38"/>
    <w:rsid w:val="00880B53"/>
    <w:rsid w:val="00880D13"/>
    <w:rsid w:val="00882B92"/>
    <w:rsid w:val="00885BCA"/>
    <w:rsid w:val="0089325D"/>
    <w:rsid w:val="008A07E7"/>
    <w:rsid w:val="008A1CB7"/>
    <w:rsid w:val="008A335D"/>
    <w:rsid w:val="008A3551"/>
    <w:rsid w:val="008A7FAC"/>
    <w:rsid w:val="008B0302"/>
    <w:rsid w:val="008B0942"/>
    <w:rsid w:val="008B114D"/>
    <w:rsid w:val="008B1688"/>
    <w:rsid w:val="008B2E71"/>
    <w:rsid w:val="008B3CA6"/>
    <w:rsid w:val="008B58C2"/>
    <w:rsid w:val="008B6398"/>
    <w:rsid w:val="008B6D1D"/>
    <w:rsid w:val="008C58A5"/>
    <w:rsid w:val="008C6FB2"/>
    <w:rsid w:val="008D0093"/>
    <w:rsid w:val="008D0B63"/>
    <w:rsid w:val="008D5ED0"/>
    <w:rsid w:val="008D6AB1"/>
    <w:rsid w:val="008E0F7E"/>
    <w:rsid w:val="008E1757"/>
    <w:rsid w:val="008E3312"/>
    <w:rsid w:val="008E5F1D"/>
    <w:rsid w:val="008E61C0"/>
    <w:rsid w:val="008E639D"/>
    <w:rsid w:val="008F2AC3"/>
    <w:rsid w:val="008F3D32"/>
    <w:rsid w:val="008F6363"/>
    <w:rsid w:val="008F64E8"/>
    <w:rsid w:val="008F69D6"/>
    <w:rsid w:val="00900EEC"/>
    <w:rsid w:val="00902BF6"/>
    <w:rsid w:val="009030B6"/>
    <w:rsid w:val="0090328D"/>
    <w:rsid w:val="0090421D"/>
    <w:rsid w:val="00904309"/>
    <w:rsid w:val="00907490"/>
    <w:rsid w:val="00911289"/>
    <w:rsid w:val="0091243D"/>
    <w:rsid w:val="00912FF0"/>
    <w:rsid w:val="00914786"/>
    <w:rsid w:val="00914824"/>
    <w:rsid w:val="00915160"/>
    <w:rsid w:val="009177DD"/>
    <w:rsid w:val="00917E63"/>
    <w:rsid w:val="00922D8F"/>
    <w:rsid w:val="0092690D"/>
    <w:rsid w:val="0092765C"/>
    <w:rsid w:val="00930947"/>
    <w:rsid w:val="009309E2"/>
    <w:rsid w:val="009314FC"/>
    <w:rsid w:val="0093517C"/>
    <w:rsid w:val="0093604E"/>
    <w:rsid w:val="009363A7"/>
    <w:rsid w:val="00940F17"/>
    <w:rsid w:val="0094195B"/>
    <w:rsid w:val="00942744"/>
    <w:rsid w:val="009450C4"/>
    <w:rsid w:val="0095032D"/>
    <w:rsid w:val="0095057B"/>
    <w:rsid w:val="009517DF"/>
    <w:rsid w:val="00952708"/>
    <w:rsid w:val="0095381D"/>
    <w:rsid w:val="009546FC"/>
    <w:rsid w:val="00954A96"/>
    <w:rsid w:val="0095653D"/>
    <w:rsid w:val="00957261"/>
    <w:rsid w:val="0096280F"/>
    <w:rsid w:val="00966576"/>
    <w:rsid w:val="0097331E"/>
    <w:rsid w:val="00976725"/>
    <w:rsid w:val="00984A3F"/>
    <w:rsid w:val="00987045"/>
    <w:rsid w:val="00987DC0"/>
    <w:rsid w:val="009918C0"/>
    <w:rsid w:val="00991EDE"/>
    <w:rsid w:val="00997FE4"/>
    <w:rsid w:val="009A2BD5"/>
    <w:rsid w:val="009A6271"/>
    <w:rsid w:val="009B055C"/>
    <w:rsid w:val="009B0FD2"/>
    <w:rsid w:val="009B122A"/>
    <w:rsid w:val="009B1337"/>
    <w:rsid w:val="009B16C8"/>
    <w:rsid w:val="009B17A5"/>
    <w:rsid w:val="009B238D"/>
    <w:rsid w:val="009B2B06"/>
    <w:rsid w:val="009B4C97"/>
    <w:rsid w:val="009B5D31"/>
    <w:rsid w:val="009C436B"/>
    <w:rsid w:val="009C4B42"/>
    <w:rsid w:val="009C5255"/>
    <w:rsid w:val="009C5E71"/>
    <w:rsid w:val="009C68C0"/>
    <w:rsid w:val="009C7DFE"/>
    <w:rsid w:val="009D00A0"/>
    <w:rsid w:val="009D0BD4"/>
    <w:rsid w:val="009D2CCA"/>
    <w:rsid w:val="009D5ED4"/>
    <w:rsid w:val="009D7EEC"/>
    <w:rsid w:val="009E01E3"/>
    <w:rsid w:val="009E0415"/>
    <w:rsid w:val="009E0943"/>
    <w:rsid w:val="009E3A61"/>
    <w:rsid w:val="009E472A"/>
    <w:rsid w:val="009E545A"/>
    <w:rsid w:val="009E6C25"/>
    <w:rsid w:val="009F0E4E"/>
    <w:rsid w:val="009F4CC6"/>
    <w:rsid w:val="009F7099"/>
    <w:rsid w:val="00A011AE"/>
    <w:rsid w:val="00A01809"/>
    <w:rsid w:val="00A01B7A"/>
    <w:rsid w:val="00A03E62"/>
    <w:rsid w:val="00A07C25"/>
    <w:rsid w:val="00A113CD"/>
    <w:rsid w:val="00A1174E"/>
    <w:rsid w:val="00A12501"/>
    <w:rsid w:val="00A1575F"/>
    <w:rsid w:val="00A15C9E"/>
    <w:rsid w:val="00A16633"/>
    <w:rsid w:val="00A26492"/>
    <w:rsid w:val="00A34BB4"/>
    <w:rsid w:val="00A35364"/>
    <w:rsid w:val="00A3682F"/>
    <w:rsid w:val="00A42FC8"/>
    <w:rsid w:val="00A463D2"/>
    <w:rsid w:val="00A510B9"/>
    <w:rsid w:val="00A5130D"/>
    <w:rsid w:val="00A52A7B"/>
    <w:rsid w:val="00A5733A"/>
    <w:rsid w:val="00A60A13"/>
    <w:rsid w:val="00A616B1"/>
    <w:rsid w:val="00A630CB"/>
    <w:rsid w:val="00A655B6"/>
    <w:rsid w:val="00A670E9"/>
    <w:rsid w:val="00A67448"/>
    <w:rsid w:val="00A7004D"/>
    <w:rsid w:val="00A726A8"/>
    <w:rsid w:val="00A74EB5"/>
    <w:rsid w:val="00A82B43"/>
    <w:rsid w:val="00A8448D"/>
    <w:rsid w:val="00A92896"/>
    <w:rsid w:val="00A97060"/>
    <w:rsid w:val="00A97C52"/>
    <w:rsid w:val="00AA3E54"/>
    <w:rsid w:val="00AA4067"/>
    <w:rsid w:val="00AB05AD"/>
    <w:rsid w:val="00AB69EA"/>
    <w:rsid w:val="00AB70D7"/>
    <w:rsid w:val="00AC04DD"/>
    <w:rsid w:val="00AC14F6"/>
    <w:rsid w:val="00AC42B8"/>
    <w:rsid w:val="00AC5A1D"/>
    <w:rsid w:val="00AC6EF8"/>
    <w:rsid w:val="00AC7B98"/>
    <w:rsid w:val="00AD0A21"/>
    <w:rsid w:val="00AD1949"/>
    <w:rsid w:val="00AD1BFA"/>
    <w:rsid w:val="00AD30B0"/>
    <w:rsid w:val="00AD4BE9"/>
    <w:rsid w:val="00AD5E34"/>
    <w:rsid w:val="00AD6686"/>
    <w:rsid w:val="00AE0386"/>
    <w:rsid w:val="00AE04DF"/>
    <w:rsid w:val="00AE23B7"/>
    <w:rsid w:val="00AE5B90"/>
    <w:rsid w:val="00AE6383"/>
    <w:rsid w:val="00AF1F80"/>
    <w:rsid w:val="00B02EF7"/>
    <w:rsid w:val="00B03ECA"/>
    <w:rsid w:val="00B0568E"/>
    <w:rsid w:val="00B0698B"/>
    <w:rsid w:val="00B0718D"/>
    <w:rsid w:val="00B07E12"/>
    <w:rsid w:val="00B07E9C"/>
    <w:rsid w:val="00B10182"/>
    <w:rsid w:val="00B151FC"/>
    <w:rsid w:val="00B1629D"/>
    <w:rsid w:val="00B16C8A"/>
    <w:rsid w:val="00B24422"/>
    <w:rsid w:val="00B24AD4"/>
    <w:rsid w:val="00B25303"/>
    <w:rsid w:val="00B30961"/>
    <w:rsid w:val="00B33575"/>
    <w:rsid w:val="00B42BFC"/>
    <w:rsid w:val="00B461D2"/>
    <w:rsid w:val="00B51BAC"/>
    <w:rsid w:val="00B5314F"/>
    <w:rsid w:val="00B5396F"/>
    <w:rsid w:val="00B572B4"/>
    <w:rsid w:val="00B57B5E"/>
    <w:rsid w:val="00B64AB2"/>
    <w:rsid w:val="00B66A0D"/>
    <w:rsid w:val="00B66E10"/>
    <w:rsid w:val="00B7041E"/>
    <w:rsid w:val="00B73CE2"/>
    <w:rsid w:val="00B75495"/>
    <w:rsid w:val="00B7631B"/>
    <w:rsid w:val="00B81ADF"/>
    <w:rsid w:val="00B85A3C"/>
    <w:rsid w:val="00B8733C"/>
    <w:rsid w:val="00B91526"/>
    <w:rsid w:val="00B938F8"/>
    <w:rsid w:val="00B94016"/>
    <w:rsid w:val="00B97CDB"/>
    <w:rsid w:val="00BA0825"/>
    <w:rsid w:val="00BB0EE3"/>
    <w:rsid w:val="00BB1E1D"/>
    <w:rsid w:val="00BB2F23"/>
    <w:rsid w:val="00BB3315"/>
    <w:rsid w:val="00BB3420"/>
    <w:rsid w:val="00BB367C"/>
    <w:rsid w:val="00BB6010"/>
    <w:rsid w:val="00BB68AB"/>
    <w:rsid w:val="00BC0F3A"/>
    <w:rsid w:val="00BC515D"/>
    <w:rsid w:val="00BC6CA7"/>
    <w:rsid w:val="00BD126E"/>
    <w:rsid w:val="00BD4D23"/>
    <w:rsid w:val="00BD7AD4"/>
    <w:rsid w:val="00BE04CA"/>
    <w:rsid w:val="00BE06C8"/>
    <w:rsid w:val="00BE095F"/>
    <w:rsid w:val="00BE356B"/>
    <w:rsid w:val="00BE67B4"/>
    <w:rsid w:val="00BF1223"/>
    <w:rsid w:val="00BF3A10"/>
    <w:rsid w:val="00BF5A22"/>
    <w:rsid w:val="00C0169C"/>
    <w:rsid w:val="00C136E3"/>
    <w:rsid w:val="00C15190"/>
    <w:rsid w:val="00C168A0"/>
    <w:rsid w:val="00C240DE"/>
    <w:rsid w:val="00C31AD7"/>
    <w:rsid w:val="00C32DFB"/>
    <w:rsid w:val="00C33EE4"/>
    <w:rsid w:val="00C34609"/>
    <w:rsid w:val="00C35C5D"/>
    <w:rsid w:val="00C36E4E"/>
    <w:rsid w:val="00C375C5"/>
    <w:rsid w:val="00C378BB"/>
    <w:rsid w:val="00C37C24"/>
    <w:rsid w:val="00C403D0"/>
    <w:rsid w:val="00C4130F"/>
    <w:rsid w:val="00C527C6"/>
    <w:rsid w:val="00C52ECE"/>
    <w:rsid w:val="00C53872"/>
    <w:rsid w:val="00C57894"/>
    <w:rsid w:val="00C63F30"/>
    <w:rsid w:val="00C647D0"/>
    <w:rsid w:val="00C64AA3"/>
    <w:rsid w:val="00C650A8"/>
    <w:rsid w:val="00C75BDE"/>
    <w:rsid w:val="00C76A56"/>
    <w:rsid w:val="00C7786F"/>
    <w:rsid w:val="00C807B4"/>
    <w:rsid w:val="00C841D9"/>
    <w:rsid w:val="00C84366"/>
    <w:rsid w:val="00C8458F"/>
    <w:rsid w:val="00C846EC"/>
    <w:rsid w:val="00C84708"/>
    <w:rsid w:val="00C84A83"/>
    <w:rsid w:val="00C85386"/>
    <w:rsid w:val="00C86052"/>
    <w:rsid w:val="00C87505"/>
    <w:rsid w:val="00C875C7"/>
    <w:rsid w:val="00C87D7E"/>
    <w:rsid w:val="00C91C71"/>
    <w:rsid w:val="00C927A4"/>
    <w:rsid w:val="00C935B0"/>
    <w:rsid w:val="00C95243"/>
    <w:rsid w:val="00C96740"/>
    <w:rsid w:val="00C97544"/>
    <w:rsid w:val="00CA362D"/>
    <w:rsid w:val="00CA5A6D"/>
    <w:rsid w:val="00CA6959"/>
    <w:rsid w:val="00CA6999"/>
    <w:rsid w:val="00CB01FE"/>
    <w:rsid w:val="00CB04CF"/>
    <w:rsid w:val="00CB0B78"/>
    <w:rsid w:val="00CB42FF"/>
    <w:rsid w:val="00CB5A0E"/>
    <w:rsid w:val="00CB612F"/>
    <w:rsid w:val="00CB6592"/>
    <w:rsid w:val="00CC4900"/>
    <w:rsid w:val="00CD45E5"/>
    <w:rsid w:val="00CD5378"/>
    <w:rsid w:val="00CD6513"/>
    <w:rsid w:val="00CD6FB0"/>
    <w:rsid w:val="00CD74AC"/>
    <w:rsid w:val="00CE230A"/>
    <w:rsid w:val="00CE3B4C"/>
    <w:rsid w:val="00CE42CA"/>
    <w:rsid w:val="00CE4845"/>
    <w:rsid w:val="00CE55D3"/>
    <w:rsid w:val="00CF30A5"/>
    <w:rsid w:val="00CF591F"/>
    <w:rsid w:val="00D040C0"/>
    <w:rsid w:val="00D05084"/>
    <w:rsid w:val="00D073B5"/>
    <w:rsid w:val="00D13003"/>
    <w:rsid w:val="00D13036"/>
    <w:rsid w:val="00D1371E"/>
    <w:rsid w:val="00D15789"/>
    <w:rsid w:val="00D163B9"/>
    <w:rsid w:val="00D21C57"/>
    <w:rsid w:val="00D22D79"/>
    <w:rsid w:val="00D23883"/>
    <w:rsid w:val="00D3010B"/>
    <w:rsid w:val="00D304E2"/>
    <w:rsid w:val="00D3084A"/>
    <w:rsid w:val="00D30FB0"/>
    <w:rsid w:val="00D30FEC"/>
    <w:rsid w:val="00D33810"/>
    <w:rsid w:val="00D35AE5"/>
    <w:rsid w:val="00D37F60"/>
    <w:rsid w:val="00D4184C"/>
    <w:rsid w:val="00D43241"/>
    <w:rsid w:val="00D43970"/>
    <w:rsid w:val="00D44094"/>
    <w:rsid w:val="00D44FFC"/>
    <w:rsid w:val="00D45122"/>
    <w:rsid w:val="00D452CD"/>
    <w:rsid w:val="00D46411"/>
    <w:rsid w:val="00D5195D"/>
    <w:rsid w:val="00D53782"/>
    <w:rsid w:val="00D54BC0"/>
    <w:rsid w:val="00D55611"/>
    <w:rsid w:val="00D55ADA"/>
    <w:rsid w:val="00D57B53"/>
    <w:rsid w:val="00D57C83"/>
    <w:rsid w:val="00D61CB6"/>
    <w:rsid w:val="00D62B6A"/>
    <w:rsid w:val="00D80CB7"/>
    <w:rsid w:val="00D84618"/>
    <w:rsid w:val="00D8554E"/>
    <w:rsid w:val="00D91295"/>
    <w:rsid w:val="00D9249B"/>
    <w:rsid w:val="00D92F35"/>
    <w:rsid w:val="00D9396D"/>
    <w:rsid w:val="00D9473E"/>
    <w:rsid w:val="00D94758"/>
    <w:rsid w:val="00D950D9"/>
    <w:rsid w:val="00D95609"/>
    <w:rsid w:val="00D97D65"/>
    <w:rsid w:val="00DA244D"/>
    <w:rsid w:val="00DA7CFA"/>
    <w:rsid w:val="00DB2084"/>
    <w:rsid w:val="00DC06D0"/>
    <w:rsid w:val="00DC13C1"/>
    <w:rsid w:val="00DC21E2"/>
    <w:rsid w:val="00DC66C1"/>
    <w:rsid w:val="00DC7C74"/>
    <w:rsid w:val="00DD010A"/>
    <w:rsid w:val="00DD4F2E"/>
    <w:rsid w:val="00DE73FC"/>
    <w:rsid w:val="00DF00D3"/>
    <w:rsid w:val="00DF36B3"/>
    <w:rsid w:val="00DF382F"/>
    <w:rsid w:val="00DF41DC"/>
    <w:rsid w:val="00DF5330"/>
    <w:rsid w:val="00E002E9"/>
    <w:rsid w:val="00E0464F"/>
    <w:rsid w:val="00E06E69"/>
    <w:rsid w:val="00E13D0D"/>
    <w:rsid w:val="00E144E8"/>
    <w:rsid w:val="00E1636C"/>
    <w:rsid w:val="00E21588"/>
    <w:rsid w:val="00E2715B"/>
    <w:rsid w:val="00E320F5"/>
    <w:rsid w:val="00E321AB"/>
    <w:rsid w:val="00E32BFB"/>
    <w:rsid w:val="00E33182"/>
    <w:rsid w:val="00E3361E"/>
    <w:rsid w:val="00E33666"/>
    <w:rsid w:val="00E34BAC"/>
    <w:rsid w:val="00E37C0E"/>
    <w:rsid w:val="00E40530"/>
    <w:rsid w:val="00E409F0"/>
    <w:rsid w:val="00E44791"/>
    <w:rsid w:val="00E464DF"/>
    <w:rsid w:val="00E47BEA"/>
    <w:rsid w:val="00E514C8"/>
    <w:rsid w:val="00E52007"/>
    <w:rsid w:val="00E526A9"/>
    <w:rsid w:val="00E526DE"/>
    <w:rsid w:val="00E527BB"/>
    <w:rsid w:val="00E53763"/>
    <w:rsid w:val="00E5400B"/>
    <w:rsid w:val="00E543A3"/>
    <w:rsid w:val="00E54D5A"/>
    <w:rsid w:val="00E5766A"/>
    <w:rsid w:val="00E57E5E"/>
    <w:rsid w:val="00E618EF"/>
    <w:rsid w:val="00E62171"/>
    <w:rsid w:val="00E621F7"/>
    <w:rsid w:val="00E6326B"/>
    <w:rsid w:val="00E65402"/>
    <w:rsid w:val="00E65725"/>
    <w:rsid w:val="00E67197"/>
    <w:rsid w:val="00E755BC"/>
    <w:rsid w:val="00E75ADD"/>
    <w:rsid w:val="00E77A09"/>
    <w:rsid w:val="00E8015A"/>
    <w:rsid w:val="00E81F60"/>
    <w:rsid w:val="00E837B4"/>
    <w:rsid w:val="00E85B49"/>
    <w:rsid w:val="00E86E31"/>
    <w:rsid w:val="00E875CD"/>
    <w:rsid w:val="00E9034F"/>
    <w:rsid w:val="00E904E8"/>
    <w:rsid w:val="00E90C48"/>
    <w:rsid w:val="00E916EE"/>
    <w:rsid w:val="00E92378"/>
    <w:rsid w:val="00E92D69"/>
    <w:rsid w:val="00E950FC"/>
    <w:rsid w:val="00E9567F"/>
    <w:rsid w:val="00E962A1"/>
    <w:rsid w:val="00EA1B63"/>
    <w:rsid w:val="00EA2912"/>
    <w:rsid w:val="00EA39C2"/>
    <w:rsid w:val="00EA42E2"/>
    <w:rsid w:val="00EA538E"/>
    <w:rsid w:val="00EA5697"/>
    <w:rsid w:val="00EA6C83"/>
    <w:rsid w:val="00EA73D3"/>
    <w:rsid w:val="00EB1CC5"/>
    <w:rsid w:val="00EB77A9"/>
    <w:rsid w:val="00EC3957"/>
    <w:rsid w:val="00EC5265"/>
    <w:rsid w:val="00EC61E7"/>
    <w:rsid w:val="00EC6836"/>
    <w:rsid w:val="00EC74D7"/>
    <w:rsid w:val="00ED0211"/>
    <w:rsid w:val="00ED0696"/>
    <w:rsid w:val="00EE0EFF"/>
    <w:rsid w:val="00EE1F15"/>
    <w:rsid w:val="00EE4E24"/>
    <w:rsid w:val="00EE511C"/>
    <w:rsid w:val="00EE6097"/>
    <w:rsid w:val="00EE7749"/>
    <w:rsid w:val="00EE7BE8"/>
    <w:rsid w:val="00EF415A"/>
    <w:rsid w:val="00EF4E37"/>
    <w:rsid w:val="00EF6CDF"/>
    <w:rsid w:val="00F037AA"/>
    <w:rsid w:val="00F04336"/>
    <w:rsid w:val="00F07FE9"/>
    <w:rsid w:val="00F10ACE"/>
    <w:rsid w:val="00F10BAF"/>
    <w:rsid w:val="00F14F52"/>
    <w:rsid w:val="00F21989"/>
    <w:rsid w:val="00F21E91"/>
    <w:rsid w:val="00F262C0"/>
    <w:rsid w:val="00F271A7"/>
    <w:rsid w:val="00F31A3E"/>
    <w:rsid w:val="00F324A3"/>
    <w:rsid w:val="00F33D83"/>
    <w:rsid w:val="00F37E36"/>
    <w:rsid w:val="00F4094E"/>
    <w:rsid w:val="00F44E0A"/>
    <w:rsid w:val="00F461AD"/>
    <w:rsid w:val="00F463F7"/>
    <w:rsid w:val="00F4737E"/>
    <w:rsid w:val="00F50101"/>
    <w:rsid w:val="00F52720"/>
    <w:rsid w:val="00F5412E"/>
    <w:rsid w:val="00F55107"/>
    <w:rsid w:val="00F57394"/>
    <w:rsid w:val="00F57A67"/>
    <w:rsid w:val="00F60990"/>
    <w:rsid w:val="00F61BB3"/>
    <w:rsid w:val="00F631BE"/>
    <w:rsid w:val="00F65EA4"/>
    <w:rsid w:val="00F662B6"/>
    <w:rsid w:val="00F6778A"/>
    <w:rsid w:val="00F7032D"/>
    <w:rsid w:val="00F73D3F"/>
    <w:rsid w:val="00F745B4"/>
    <w:rsid w:val="00F765A8"/>
    <w:rsid w:val="00F81934"/>
    <w:rsid w:val="00F82B9F"/>
    <w:rsid w:val="00F831BF"/>
    <w:rsid w:val="00F83525"/>
    <w:rsid w:val="00F84B6A"/>
    <w:rsid w:val="00F85CFB"/>
    <w:rsid w:val="00F93C3B"/>
    <w:rsid w:val="00F96DEB"/>
    <w:rsid w:val="00FA18A7"/>
    <w:rsid w:val="00FA196E"/>
    <w:rsid w:val="00FA26BB"/>
    <w:rsid w:val="00FA3E08"/>
    <w:rsid w:val="00FA4995"/>
    <w:rsid w:val="00FA4EFE"/>
    <w:rsid w:val="00FA642B"/>
    <w:rsid w:val="00FB0D61"/>
    <w:rsid w:val="00FB1BC7"/>
    <w:rsid w:val="00FB2DFE"/>
    <w:rsid w:val="00FB397C"/>
    <w:rsid w:val="00FB490F"/>
    <w:rsid w:val="00FC11D7"/>
    <w:rsid w:val="00FC45F3"/>
    <w:rsid w:val="00FC6277"/>
    <w:rsid w:val="00FC7084"/>
    <w:rsid w:val="00FD0D7B"/>
    <w:rsid w:val="00FD53B1"/>
    <w:rsid w:val="00FD57DD"/>
    <w:rsid w:val="00FD76B6"/>
    <w:rsid w:val="00FD7F5B"/>
    <w:rsid w:val="00FE2113"/>
    <w:rsid w:val="00FE5281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F9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65EA4"/>
    <w:pPr>
      <w:spacing w:after="200" w:line="276" w:lineRule="auto"/>
      <w:jc w:val="both"/>
    </w:pPr>
    <w:rPr>
      <w:lang w:eastAsia="en-US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426952"/>
    <w:pPr>
      <w:numPr>
        <w:ilvl w:val="0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6952"/>
    <w:pPr>
      <w:keepNext/>
      <w:keepLines/>
      <w:numPr>
        <w:ilvl w:val="1"/>
        <w:numId w:val="1"/>
      </w:numPr>
      <w:spacing w:before="240" w:after="160" w:line="240" w:lineRule="auto"/>
      <w:contextualSpacing/>
      <w:jc w:val="left"/>
      <w:outlineLvl w:val="1"/>
    </w:pPr>
    <w:rPr>
      <w:b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6952"/>
    <w:pPr>
      <w:keepNext/>
      <w:keepLines/>
      <w:numPr>
        <w:ilvl w:val="2"/>
        <w:numId w:val="1"/>
      </w:numPr>
      <w:spacing w:before="200" w:after="0" w:line="240" w:lineRule="auto"/>
      <w:contextualSpacing/>
      <w:jc w:val="left"/>
      <w:outlineLvl w:val="2"/>
    </w:pPr>
    <w:rPr>
      <w:b/>
      <w:color w:val="0070C0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6952"/>
    <w:pPr>
      <w:keepNext/>
      <w:keepLines/>
      <w:numPr>
        <w:ilvl w:val="3"/>
        <w:numId w:val="1"/>
      </w:numPr>
      <w:tabs>
        <w:tab w:val="num" w:pos="993"/>
      </w:tabs>
      <w:spacing w:before="120" w:after="0" w:line="240" w:lineRule="auto"/>
      <w:contextualSpacing/>
      <w:jc w:val="left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6952"/>
    <w:pPr>
      <w:keepNext/>
      <w:keepLines/>
      <w:spacing w:before="240" w:after="80"/>
      <w:contextualSpacing/>
      <w:jc w:val="left"/>
      <w:outlineLvl w:val="4"/>
    </w:pPr>
    <w:rPr>
      <w:rFonts w:ascii="Arial" w:eastAsia="Times New Roman" w:hAnsi="Arial"/>
      <w:color w:val="666666"/>
      <w:sz w:val="20"/>
      <w:szCs w:val="20"/>
      <w:lang w:val="en-US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20D8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6952"/>
    <w:rPr>
      <w:rFonts w:cs="Times New Roman"/>
      <w:b/>
      <w:color w:val="0070C0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6952"/>
    <w:rPr>
      <w:rFonts w:cs="Times New Roman"/>
      <w:b/>
      <w:color w:val="0070C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6952"/>
    <w:rPr>
      <w:rFonts w:cs="Times New Roman"/>
      <w:b/>
      <w:color w:val="0070C0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6952"/>
    <w:rPr>
      <w:rFonts w:cs="Times New Roman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6952"/>
    <w:rPr>
      <w:rFonts w:ascii="Arial" w:hAnsi="Arial" w:cs="Times New Roman"/>
      <w:color w:val="666666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0D82"/>
    <w:rPr>
      <w:rFonts w:ascii="Calibri" w:hAnsi="Calibri" w:cs="Times New Roman"/>
      <w:i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80347E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0347E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122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8F64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Car Car"/>
    <w:basedOn w:val="Normal"/>
    <w:link w:val="FootnoteTextChar"/>
    <w:uiPriority w:val="99"/>
    <w:rsid w:val="00C95243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C95243"/>
    <w:rPr>
      <w:rFonts w:ascii="Times New Roman" w:hAnsi="Times New Roman" w:cs="Times New Roman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C9524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A4CCD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CCD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8B6D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B14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14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14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140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1C6383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1C6383"/>
    <w:pPr>
      <w:spacing w:line="240" w:lineRule="auto"/>
    </w:pPr>
    <w:rPr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C6383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6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6383"/>
    <w:rPr>
      <w:rFonts w:cs="Times New Roman"/>
      <w:b/>
      <w:sz w:val="20"/>
    </w:rPr>
  </w:style>
  <w:style w:type="paragraph" w:customStyle="1" w:styleId="GOVBodyHeading">
    <w:name w:val="GOV Body Heading"/>
    <w:uiPriority w:val="99"/>
    <w:rsid w:val="00426952"/>
    <w:pPr>
      <w:keepNext/>
      <w:spacing w:before="120"/>
      <w:jc w:val="both"/>
    </w:pPr>
    <w:rPr>
      <w:rFonts w:cs="Arial"/>
      <w:b/>
      <w:color w:val="000000"/>
      <w:sz w:val="24"/>
      <w:lang w:eastAsia="en-US"/>
    </w:rPr>
  </w:style>
  <w:style w:type="paragraph" w:customStyle="1" w:styleId="MoIListNumber1">
    <w:name w:val="MoI List Number 1"/>
    <w:uiPriority w:val="99"/>
    <w:rsid w:val="00426952"/>
    <w:pPr>
      <w:numPr>
        <w:numId w:val="2"/>
      </w:numPr>
      <w:spacing w:before="60" w:line="252" w:lineRule="auto"/>
      <w:contextualSpacing/>
      <w:jc w:val="both"/>
    </w:pPr>
    <w:rPr>
      <w:rFonts w:cs="Arial"/>
      <w:color w:val="000000"/>
      <w:sz w:val="24"/>
      <w:lang w:eastAsia="en-US"/>
    </w:rPr>
  </w:style>
  <w:style w:type="paragraph" w:styleId="Revision">
    <w:name w:val="Revision"/>
    <w:hidden/>
    <w:uiPriority w:val="99"/>
    <w:semiHidden/>
    <w:rsid w:val="005510F2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266E37"/>
    <w:rPr>
      <w:rFonts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99"/>
    <w:qFormat/>
    <w:rsid w:val="00E65725"/>
    <w:pPr>
      <w:numPr>
        <w:numId w:val="0"/>
      </w:numPr>
      <w:spacing w:line="259" w:lineRule="auto"/>
      <w:outlineLvl w:val="9"/>
    </w:pPr>
    <w:rPr>
      <w:color w:val="365F91"/>
      <w:szCs w:val="32"/>
      <w:lang w:val="en-US"/>
    </w:rPr>
  </w:style>
  <w:style w:type="paragraph" w:styleId="TOC1">
    <w:name w:val="toc 1"/>
    <w:basedOn w:val="Normal"/>
    <w:next w:val="Normal"/>
    <w:autoRedefine/>
    <w:uiPriority w:val="99"/>
    <w:rsid w:val="00830B3B"/>
    <w:pPr>
      <w:tabs>
        <w:tab w:val="left" w:pos="426"/>
        <w:tab w:val="right" w:leader="dot" w:pos="9628"/>
      </w:tabs>
      <w:spacing w:after="100"/>
      <w:ind w:left="426" w:hanging="426"/>
    </w:pPr>
    <w:rPr>
      <w:b/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862F79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2F79"/>
    <w:rPr>
      <w:rFonts w:ascii="Times New Roman" w:hAnsi="Times New Roman" w:cs="Times New Roman"/>
      <w:sz w:val="24"/>
    </w:rPr>
  </w:style>
  <w:style w:type="paragraph" w:customStyle="1" w:styleId="KH1">
    <w:name w:val="KH1"/>
    <w:basedOn w:val="Normal"/>
    <w:link w:val="KH1Char"/>
    <w:uiPriority w:val="99"/>
    <w:rsid w:val="000224A1"/>
    <w:pPr>
      <w:spacing w:after="327" w:line="259" w:lineRule="auto"/>
      <w:ind w:left="60"/>
      <w:jc w:val="center"/>
    </w:pPr>
    <w:rPr>
      <w:rFonts w:ascii="Times New Roman" w:hAnsi="Times New Roman"/>
      <w:b/>
      <w:color w:val="000000"/>
      <w:sz w:val="24"/>
      <w:szCs w:val="20"/>
      <w:lang w:eastAsia="bg-BG"/>
    </w:rPr>
  </w:style>
  <w:style w:type="character" w:customStyle="1" w:styleId="KH1Char">
    <w:name w:val="KH1 Char"/>
    <w:link w:val="KH1"/>
    <w:uiPriority w:val="99"/>
    <w:locked/>
    <w:rsid w:val="000224A1"/>
    <w:rPr>
      <w:rFonts w:ascii="Times New Roman" w:hAnsi="Times New Roman"/>
      <w:b/>
      <w:color w:val="000000"/>
      <w:sz w:val="24"/>
      <w:lang w:eastAsia="bg-BG"/>
    </w:rPr>
  </w:style>
  <w:style w:type="character" w:customStyle="1" w:styleId="figChar">
    <w:name w:val="fig Char"/>
    <w:link w:val="fig"/>
    <w:uiPriority w:val="99"/>
    <w:locked/>
    <w:rsid w:val="000224A1"/>
    <w:rPr>
      <w:rFonts w:ascii="Arial" w:hAnsi="Arial"/>
      <w:i/>
      <w:color w:val="000000"/>
    </w:rPr>
  </w:style>
  <w:style w:type="paragraph" w:customStyle="1" w:styleId="fig">
    <w:name w:val="fig"/>
    <w:basedOn w:val="Normal"/>
    <w:link w:val="figChar"/>
    <w:uiPriority w:val="99"/>
    <w:rsid w:val="000224A1"/>
    <w:pPr>
      <w:spacing w:after="120" w:line="240" w:lineRule="auto"/>
      <w:jc w:val="center"/>
    </w:pPr>
    <w:rPr>
      <w:rFonts w:ascii="Arial" w:hAnsi="Arial"/>
      <w:i/>
      <w:color w:val="000000"/>
      <w:sz w:val="20"/>
      <w:szCs w:val="20"/>
      <w:lang w:eastAsia="bg-BG"/>
    </w:rPr>
  </w:style>
  <w:style w:type="paragraph" w:styleId="TOC2">
    <w:name w:val="toc 2"/>
    <w:basedOn w:val="TOC3"/>
    <w:next w:val="Normal"/>
    <w:autoRedefine/>
    <w:uiPriority w:val="99"/>
    <w:rsid w:val="00830B3B"/>
    <w:pPr>
      <w:tabs>
        <w:tab w:val="left" w:pos="993"/>
      </w:tabs>
      <w:ind w:left="993" w:hanging="567"/>
    </w:pPr>
  </w:style>
  <w:style w:type="paragraph" w:styleId="TOC3">
    <w:name w:val="toc 3"/>
    <w:basedOn w:val="Normal"/>
    <w:next w:val="Normal"/>
    <w:autoRedefine/>
    <w:uiPriority w:val="99"/>
    <w:rsid w:val="004573D3"/>
    <w:pPr>
      <w:tabs>
        <w:tab w:val="left" w:pos="1701"/>
        <w:tab w:val="right" w:leader="dot" w:pos="9628"/>
      </w:tabs>
      <w:spacing w:after="60"/>
      <w:ind w:left="1701" w:hanging="709"/>
    </w:pPr>
    <w:rPr>
      <w:noProof/>
    </w:rPr>
  </w:style>
  <w:style w:type="paragraph" w:styleId="Title">
    <w:name w:val="Title"/>
    <w:basedOn w:val="Normal"/>
    <w:link w:val="TitleChar"/>
    <w:uiPriority w:val="99"/>
    <w:qFormat/>
    <w:rsid w:val="00EA42E2"/>
    <w:pPr>
      <w:widowControl w:val="0"/>
      <w:tabs>
        <w:tab w:val="left" w:pos="-720"/>
      </w:tabs>
      <w:suppressAutoHyphens/>
      <w:spacing w:after="0" w:line="240" w:lineRule="auto"/>
      <w:ind w:left="567"/>
      <w:jc w:val="center"/>
    </w:pPr>
    <w:rPr>
      <w:rFonts w:eastAsia="Times New Roman"/>
      <w:b/>
      <w:sz w:val="20"/>
      <w:szCs w:val="20"/>
      <w:lang w:val="en-US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EA42E2"/>
    <w:rPr>
      <w:rFonts w:eastAsia="Times New Roman" w:cs="Times New Roman"/>
      <w:b/>
      <w:sz w:val="20"/>
      <w:lang w:val="en-US"/>
    </w:rPr>
  </w:style>
  <w:style w:type="paragraph" w:customStyle="1" w:styleId="SubTitle1">
    <w:name w:val="SubTitle 1"/>
    <w:basedOn w:val="Normal"/>
    <w:next w:val="Normal"/>
    <w:uiPriority w:val="99"/>
    <w:rsid w:val="007C7E56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val="en-GB"/>
    </w:rPr>
  </w:style>
  <w:style w:type="paragraph" w:customStyle="1" w:styleId="GOVBullet1">
    <w:name w:val="GOV Bullet 1"/>
    <w:uiPriority w:val="99"/>
    <w:rsid w:val="00EF415A"/>
    <w:pPr>
      <w:numPr>
        <w:numId w:val="4"/>
      </w:numPr>
      <w:tabs>
        <w:tab w:val="num" w:pos="851"/>
      </w:tabs>
      <w:spacing w:before="120"/>
      <w:ind w:left="851" w:hanging="284"/>
      <w:jc w:val="both"/>
    </w:pPr>
    <w:rPr>
      <w:rFonts w:eastAsia="Times New Roman" w:cs="Calibri"/>
      <w:sz w:val="24"/>
      <w:szCs w:val="24"/>
    </w:rPr>
  </w:style>
  <w:style w:type="paragraph" w:customStyle="1" w:styleId="GOVBody">
    <w:name w:val="GOV Body"/>
    <w:uiPriority w:val="99"/>
    <w:rsid w:val="00EF415A"/>
    <w:pPr>
      <w:spacing w:before="120" w:line="250" w:lineRule="auto"/>
      <w:jc w:val="both"/>
    </w:pPr>
    <w:rPr>
      <w:rFonts w:eastAsia="Times New Roman"/>
      <w:sz w:val="24"/>
      <w:szCs w:val="24"/>
      <w:lang w:bidi="bn-IN"/>
    </w:rPr>
  </w:style>
  <w:style w:type="paragraph" w:customStyle="1" w:styleId="GOVBullet2">
    <w:name w:val="GOV Bullet 2"/>
    <w:uiPriority w:val="99"/>
    <w:rsid w:val="00EF415A"/>
    <w:pPr>
      <w:numPr>
        <w:ilvl w:val="2"/>
        <w:numId w:val="3"/>
      </w:numPr>
      <w:tabs>
        <w:tab w:val="left" w:pos="1134"/>
      </w:tabs>
      <w:spacing w:before="60"/>
      <w:ind w:left="1135" w:hanging="284"/>
      <w:jc w:val="both"/>
    </w:pPr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4D6F75"/>
    <w:pPr>
      <w:spacing w:after="120"/>
      <w:ind w:left="283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6F75"/>
    <w:rPr>
      <w:rFonts w:cs="Times New Roman"/>
      <w:lang w:val="en-US" w:eastAsia="en-US"/>
    </w:rPr>
  </w:style>
  <w:style w:type="paragraph" w:styleId="NormalWeb">
    <w:name w:val="Normal (Web)"/>
    <w:basedOn w:val="Normal"/>
    <w:uiPriority w:val="99"/>
    <w:rsid w:val="004D6F75"/>
    <w:pPr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samedocreference1">
    <w:name w:val="samedocreference1"/>
    <w:uiPriority w:val="99"/>
    <w:rsid w:val="004D6F75"/>
    <w:rPr>
      <w:color w:val="8B0000"/>
      <w:u w:val="single"/>
    </w:rPr>
  </w:style>
  <w:style w:type="paragraph" w:customStyle="1" w:styleId="CharCharCharCharChar1CharCharCharCharChar">
    <w:name w:val="Char Char Char Char Char1 Char Char Char Char Char"/>
    <w:basedOn w:val="Normal"/>
    <w:autoRedefine/>
    <w:uiPriority w:val="99"/>
    <w:rsid w:val="004D6F75"/>
    <w:pPr>
      <w:spacing w:after="120" w:line="240" w:lineRule="auto"/>
      <w:jc w:val="left"/>
    </w:pPr>
    <w:rPr>
      <w:rFonts w:ascii="Futura Bk" w:eastAsia="Times New Roman" w:hAnsi="Futura Bk"/>
      <w:sz w:val="20"/>
      <w:szCs w:val="24"/>
      <w:lang w:val="en-US" w:eastAsia="pl-PL"/>
    </w:rPr>
  </w:style>
  <w:style w:type="paragraph" w:customStyle="1" w:styleId="CharCharCharCharChar1CharCharChar">
    <w:name w:val="Char Char Char Char Char1 Char Char Char"/>
    <w:basedOn w:val="Normal"/>
    <w:autoRedefine/>
    <w:uiPriority w:val="99"/>
    <w:rsid w:val="004D6F75"/>
    <w:pPr>
      <w:spacing w:after="120" w:line="240" w:lineRule="auto"/>
      <w:jc w:val="left"/>
    </w:pPr>
    <w:rPr>
      <w:rFonts w:ascii="Futura Bk" w:eastAsia="Times New Roman" w:hAnsi="Futura Bk"/>
      <w:sz w:val="20"/>
      <w:szCs w:val="24"/>
      <w:lang w:val="en-US" w:eastAsia="pl-PL"/>
    </w:rPr>
  </w:style>
  <w:style w:type="paragraph" w:customStyle="1" w:styleId="CharCharCharCharChar1CharCharCharCharChar1">
    <w:name w:val="Char Char Char Char Char1 Char Char Char Char Char1"/>
    <w:basedOn w:val="Normal"/>
    <w:autoRedefine/>
    <w:uiPriority w:val="99"/>
    <w:rsid w:val="004D6F75"/>
    <w:pPr>
      <w:spacing w:after="120" w:line="240" w:lineRule="auto"/>
      <w:jc w:val="left"/>
    </w:pPr>
    <w:rPr>
      <w:rFonts w:ascii="Futura Bk" w:eastAsia="Times New Roman" w:hAnsi="Futura Bk"/>
      <w:sz w:val="20"/>
      <w:szCs w:val="24"/>
      <w:lang w:val="en-US" w:eastAsia="pl-PL"/>
    </w:rPr>
  </w:style>
  <w:style w:type="character" w:customStyle="1" w:styleId="txcpv">
    <w:name w:val="txcpv"/>
    <w:uiPriority w:val="99"/>
    <w:rsid w:val="004D6F75"/>
  </w:style>
  <w:style w:type="paragraph" w:customStyle="1" w:styleId="CharCharCharCharChar1CharCharCharCharChar2">
    <w:name w:val="Char Char Char Char Char1 Char Char Char Char Char2"/>
    <w:basedOn w:val="Normal"/>
    <w:autoRedefine/>
    <w:uiPriority w:val="99"/>
    <w:rsid w:val="004D6F75"/>
    <w:pPr>
      <w:spacing w:after="120" w:line="240" w:lineRule="auto"/>
      <w:jc w:val="left"/>
    </w:pPr>
    <w:rPr>
      <w:rFonts w:ascii="Futura Bk" w:hAnsi="Futura Bk"/>
      <w:sz w:val="20"/>
      <w:szCs w:val="24"/>
      <w:lang w:val="en-US" w:eastAsia="pl-PL"/>
    </w:rPr>
  </w:style>
  <w:style w:type="paragraph" w:styleId="BodyText">
    <w:name w:val="Body Text"/>
    <w:basedOn w:val="Normal"/>
    <w:link w:val="BodyTextChar"/>
    <w:uiPriority w:val="99"/>
    <w:semiHidden/>
    <w:rsid w:val="00720D8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0D82"/>
    <w:rPr>
      <w:rFonts w:cs="Times New Roman"/>
      <w:lang w:eastAsia="en-US"/>
    </w:rPr>
  </w:style>
  <w:style w:type="character" w:customStyle="1" w:styleId="CommentTextChar1">
    <w:name w:val="Comment Text Char1"/>
    <w:uiPriority w:val="99"/>
    <w:semiHidden/>
    <w:rsid w:val="00475489"/>
    <w:rPr>
      <w:rFonts w:ascii="Calibri" w:hAnsi="Calibri"/>
      <w:sz w:val="20"/>
    </w:rPr>
  </w:style>
  <w:style w:type="character" w:customStyle="1" w:styleId="PlainTextChar1">
    <w:name w:val="Plain Text Char1"/>
    <w:uiPriority w:val="99"/>
    <w:locked/>
    <w:rsid w:val="00475489"/>
    <w:rPr>
      <w:rFonts w:ascii="Courier New" w:hAnsi="Courier New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475489"/>
    <w:pPr>
      <w:spacing w:after="0" w:line="240" w:lineRule="auto"/>
      <w:jc w:val="left"/>
    </w:pPr>
    <w:rPr>
      <w:rFonts w:ascii="Courier New" w:hAnsi="Courier New"/>
      <w:sz w:val="20"/>
      <w:szCs w:val="20"/>
      <w:lang w:val="en-US"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75489"/>
    <w:rPr>
      <w:rFonts w:ascii="Courier New" w:hAnsi="Courier New" w:cs="Times New Roman"/>
      <w:sz w:val="20"/>
      <w:lang w:eastAsia="en-US"/>
    </w:rPr>
  </w:style>
  <w:style w:type="paragraph" w:customStyle="1" w:styleId="Style31">
    <w:name w:val="Style31"/>
    <w:basedOn w:val="Normal"/>
    <w:uiPriority w:val="99"/>
    <w:rsid w:val="00475489"/>
    <w:pPr>
      <w:widowControl w:val="0"/>
      <w:autoSpaceDE w:val="0"/>
      <w:autoSpaceDN w:val="0"/>
      <w:adjustRightInd w:val="0"/>
      <w:spacing w:after="0" w:line="278" w:lineRule="exact"/>
      <w:ind w:firstLine="768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uiPriority w:val="99"/>
    <w:rsid w:val="00475489"/>
    <w:pPr>
      <w:spacing w:after="0" w:line="240" w:lineRule="atLeast"/>
      <w:ind w:firstLine="640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customStyle="1" w:styleId="FontStyle50">
    <w:name w:val="Font Style50"/>
    <w:uiPriority w:val="99"/>
    <w:rsid w:val="00475489"/>
    <w:rPr>
      <w:rFonts w:ascii="Times New Roman" w:hAnsi="Times New Roman"/>
      <w:sz w:val="22"/>
    </w:rPr>
  </w:style>
  <w:style w:type="paragraph" w:customStyle="1" w:styleId="Style18">
    <w:name w:val="Style18"/>
    <w:basedOn w:val="Normal"/>
    <w:uiPriority w:val="99"/>
    <w:rsid w:val="00475489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Arial Narrow" w:eastAsia="Times New Roman" w:hAnsi="Arial Narrow"/>
      <w:sz w:val="24"/>
      <w:szCs w:val="24"/>
      <w:lang w:eastAsia="bg-BG"/>
    </w:rPr>
  </w:style>
  <w:style w:type="character" w:customStyle="1" w:styleId="CharChar2">
    <w:name w:val="Char Char2"/>
    <w:uiPriority w:val="99"/>
    <w:rsid w:val="00C846EC"/>
    <w:rPr>
      <w:rFonts w:ascii="Courier New" w:hAnsi="Courier New"/>
      <w:sz w:val="20"/>
      <w:lang w:val="en-US"/>
    </w:rPr>
  </w:style>
  <w:style w:type="character" w:customStyle="1" w:styleId="CharChar">
    <w:name w:val="Char Char"/>
    <w:uiPriority w:val="99"/>
    <w:rsid w:val="00C846EC"/>
    <w:rPr>
      <w:rFonts w:ascii="Arial" w:hAnsi="Arial"/>
      <w:color w:val="000000"/>
      <w:sz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65EA4"/>
    <w:pPr>
      <w:spacing w:after="200" w:line="276" w:lineRule="auto"/>
      <w:jc w:val="both"/>
    </w:pPr>
    <w:rPr>
      <w:lang w:eastAsia="en-US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426952"/>
    <w:pPr>
      <w:numPr>
        <w:ilvl w:val="0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6952"/>
    <w:pPr>
      <w:keepNext/>
      <w:keepLines/>
      <w:numPr>
        <w:ilvl w:val="1"/>
        <w:numId w:val="1"/>
      </w:numPr>
      <w:spacing w:before="240" w:after="160" w:line="240" w:lineRule="auto"/>
      <w:contextualSpacing/>
      <w:jc w:val="left"/>
      <w:outlineLvl w:val="1"/>
    </w:pPr>
    <w:rPr>
      <w:b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6952"/>
    <w:pPr>
      <w:keepNext/>
      <w:keepLines/>
      <w:numPr>
        <w:ilvl w:val="2"/>
        <w:numId w:val="1"/>
      </w:numPr>
      <w:spacing w:before="200" w:after="0" w:line="240" w:lineRule="auto"/>
      <w:contextualSpacing/>
      <w:jc w:val="left"/>
      <w:outlineLvl w:val="2"/>
    </w:pPr>
    <w:rPr>
      <w:b/>
      <w:color w:val="0070C0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6952"/>
    <w:pPr>
      <w:keepNext/>
      <w:keepLines/>
      <w:numPr>
        <w:ilvl w:val="3"/>
        <w:numId w:val="1"/>
      </w:numPr>
      <w:tabs>
        <w:tab w:val="num" w:pos="993"/>
      </w:tabs>
      <w:spacing w:before="120" w:after="0" w:line="240" w:lineRule="auto"/>
      <w:contextualSpacing/>
      <w:jc w:val="left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6952"/>
    <w:pPr>
      <w:keepNext/>
      <w:keepLines/>
      <w:spacing w:before="240" w:after="80"/>
      <w:contextualSpacing/>
      <w:jc w:val="left"/>
      <w:outlineLvl w:val="4"/>
    </w:pPr>
    <w:rPr>
      <w:rFonts w:ascii="Arial" w:eastAsia="Times New Roman" w:hAnsi="Arial"/>
      <w:color w:val="666666"/>
      <w:sz w:val="20"/>
      <w:szCs w:val="20"/>
      <w:lang w:val="en-US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20D8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6952"/>
    <w:rPr>
      <w:rFonts w:cs="Times New Roman"/>
      <w:b/>
      <w:color w:val="0070C0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6952"/>
    <w:rPr>
      <w:rFonts w:cs="Times New Roman"/>
      <w:b/>
      <w:color w:val="0070C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6952"/>
    <w:rPr>
      <w:rFonts w:cs="Times New Roman"/>
      <w:b/>
      <w:color w:val="0070C0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6952"/>
    <w:rPr>
      <w:rFonts w:cs="Times New Roman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6952"/>
    <w:rPr>
      <w:rFonts w:ascii="Arial" w:hAnsi="Arial" w:cs="Times New Roman"/>
      <w:color w:val="666666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0D82"/>
    <w:rPr>
      <w:rFonts w:ascii="Calibri" w:hAnsi="Calibri" w:cs="Times New Roman"/>
      <w:i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80347E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0347E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122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8F64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Car Car"/>
    <w:basedOn w:val="Normal"/>
    <w:link w:val="FootnoteTextChar"/>
    <w:uiPriority w:val="99"/>
    <w:rsid w:val="00C95243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C95243"/>
    <w:rPr>
      <w:rFonts w:ascii="Times New Roman" w:hAnsi="Times New Roman" w:cs="Times New Roman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C9524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A4CCD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CCD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8B6D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B14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14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14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140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1C6383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1C6383"/>
    <w:pPr>
      <w:spacing w:line="240" w:lineRule="auto"/>
    </w:pPr>
    <w:rPr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C6383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6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6383"/>
    <w:rPr>
      <w:rFonts w:cs="Times New Roman"/>
      <w:b/>
      <w:sz w:val="20"/>
    </w:rPr>
  </w:style>
  <w:style w:type="paragraph" w:customStyle="1" w:styleId="GOVBodyHeading">
    <w:name w:val="GOV Body Heading"/>
    <w:uiPriority w:val="99"/>
    <w:rsid w:val="00426952"/>
    <w:pPr>
      <w:keepNext/>
      <w:spacing w:before="120"/>
      <w:jc w:val="both"/>
    </w:pPr>
    <w:rPr>
      <w:rFonts w:cs="Arial"/>
      <w:b/>
      <w:color w:val="000000"/>
      <w:sz w:val="24"/>
      <w:lang w:eastAsia="en-US"/>
    </w:rPr>
  </w:style>
  <w:style w:type="paragraph" w:customStyle="1" w:styleId="MoIListNumber1">
    <w:name w:val="MoI List Number 1"/>
    <w:uiPriority w:val="99"/>
    <w:rsid w:val="00426952"/>
    <w:pPr>
      <w:numPr>
        <w:numId w:val="2"/>
      </w:numPr>
      <w:spacing w:before="60" w:line="252" w:lineRule="auto"/>
      <w:contextualSpacing/>
      <w:jc w:val="both"/>
    </w:pPr>
    <w:rPr>
      <w:rFonts w:cs="Arial"/>
      <w:color w:val="000000"/>
      <w:sz w:val="24"/>
      <w:lang w:eastAsia="en-US"/>
    </w:rPr>
  </w:style>
  <w:style w:type="paragraph" w:styleId="Revision">
    <w:name w:val="Revision"/>
    <w:hidden/>
    <w:uiPriority w:val="99"/>
    <w:semiHidden/>
    <w:rsid w:val="005510F2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266E37"/>
    <w:rPr>
      <w:rFonts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99"/>
    <w:qFormat/>
    <w:rsid w:val="00E65725"/>
    <w:pPr>
      <w:numPr>
        <w:numId w:val="0"/>
      </w:numPr>
      <w:spacing w:line="259" w:lineRule="auto"/>
      <w:outlineLvl w:val="9"/>
    </w:pPr>
    <w:rPr>
      <w:color w:val="365F91"/>
      <w:szCs w:val="32"/>
      <w:lang w:val="en-US"/>
    </w:rPr>
  </w:style>
  <w:style w:type="paragraph" w:styleId="TOC1">
    <w:name w:val="toc 1"/>
    <w:basedOn w:val="Normal"/>
    <w:next w:val="Normal"/>
    <w:autoRedefine/>
    <w:uiPriority w:val="99"/>
    <w:rsid w:val="00830B3B"/>
    <w:pPr>
      <w:tabs>
        <w:tab w:val="left" w:pos="426"/>
        <w:tab w:val="right" w:leader="dot" w:pos="9628"/>
      </w:tabs>
      <w:spacing w:after="100"/>
      <w:ind w:left="426" w:hanging="426"/>
    </w:pPr>
    <w:rPr>
      <w:b/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862F79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2F79"/>
    <w:rPr>
      <w:rFonts w:ascii="Times New Roman" w:hAnsi="Times New Roman" w:cs="Times New Roman"/>
      <w:sz w:val="24"/>
    </w:rPr>
  </w:style>
  <w:style w:type="paragraph" w:customStyle="1" w:styleId="KH1">
    <w:name w:val="KH1"/>
    <w:basedOn w:val="Normal"/>
    <w:link w:val="KH1Char"/>
    <w:uiPriority w:val="99"/>
    <w:rsid w:val="000224A1"/>
    <w:pPr>
      <w:spacing w:after="327" w:line="259" w:lineRule="auto"/>
      <w:ind w:left="60"/>
      <w:jc w:val="center"/>
    </w:pPr>
    <w:rPr>
      <w:rFonts w:ascii="Times New Roman" w:hAnsi="Times New Roman"/>
      <w:b/>
      <w:color w:val="000000"/>
      <w:sz w:val="24"/>
      <w:szCs w:val="20"/>
      <w:lang w:eastAsia="bg-BG"/>
    </w:rPr>
  </w:style>
  <w:style w:type="character" w:customStyle="1" w:styleId="KH1Char">
    <w:name w:val="KH1 Char"/>
    <w:link w:val="KH1"/>
    <w:uiPriority w:val="99"/>
    <w:locked/>
    <w:rsid w:val="000224A1"/>
    <w:rPr>
      <w:rFonts w:ascii="Times New Roman" w:hAnsi="Times New Roman"/>
      <w:b/>
      <w:color w:val="000000"/>
      <w:sz w:val="24"/>
      <w:lang w:eastAsia="bg-BG"/>
    </w:rPr>
  </w:style>
  <w:style w:type="character" w:customStyle="1" w:styleId="figChar">
    <w:name w:val="fig Char"/>
    <w:link w:val="fig"/>
    <w:uiPriority w:val="99"/>
    <w:locked/>
    <w:rsid w:val="000224A1"/>
    <w:rPr>
      <w:rFonts w:ascii="Arial" w:hAnsi="Arial"/>
      <w:i/>
      <w:color w:val="000000"/>
    </w:rPr>
  </w:style>
  <w:style w:type="paragraph" w:customStyle="1" w:styleId="fig">
    <w:name w:val="fig"/>
    <w:basedOn w:val="Normal"/>
    <w:link w:val="figChar"/>
    <w:uiPriority w:val="99"/>
    <w:rsid w:val="000224A1"/>
    <w:pPr>
      <w:spacing w:after="120" w:line="240" w:lineRule="auto"/>
      <w:jc w:val="center"/>
    </w:pPr>
    <w:rPr>
      <w:rFonts w:ascii="Arial" w:hAnsi="Arial"/>
      <w:i/>
      <w:color w:val="000000"/>
      <w:sz w:val="20"/>
      <w:szCs w:val="20"/>
      <w:lang w:eastAsia="bg-BG"/>
    </w:rPr>
  </w:style>
  <w:style w:type="paragraph" w:styleId="TOC2">
    <w:name w:val="toc 2"/>
    <w:basedOn w:val="TOC3"/>
    <w:next w:val="Normal"/>
    <w:autoRedefine/>
    <w:uiPriority w:val="99"/>
    <w:rsid w:val="00830B3B"/>
    <w:pPr>
      <w:tabs>
        <w:tab w:val="left" w:pos="993"/>
      </w:tabs>
      <w:ind w:left="993" w:hanging="567"/>
    </w:pPr>
  </w:style>
  <w:style w:type="paragraph" w:styleId="TOC3">
    <w:name w:val="toc 3"/>
    <w:basedOn w:val="Normal"/>
    <w:next w:val="Normal"/>
    <w:autoRedefine/>
    <w:uiPriority w:val="99"/>
    <w:rsid w:val="004573D3"/>
    <w:pPr>
      <w:tabs>
        <w:tab w:val="left" w:pos="1701"/>
        <w:tab w:val="right" w:leader="dot" w:pos="9628"/>
      </w:tabs>
      <w:spacing w:after="60"/>
      <w:ind w:left="1701" w:hanging="709"/>
    </w:pPr>
    <w:rPr>
      <w:noProof/>
    </w:rPr>
  </w:style>
  <w:style w:type="paragraph" w:styleId="Title">
    <w:name w:val="Title"/>
    <w:basedOn w:val="Normal"/>
    <w:link w:val="TitleChar"/>
    <w:uiPriority w:val="99"/>
    <w:qFormat/>
    <w:rsid w:val="00EA42E2"/>
    <w:pPr>
      <w:widowControl w:val="0"/>
      <w:tabs>
        <w:tab w:val="left" w:pos="-720"/>
      </w:tabs>
      <w:suppressAutoHyphens/>
      <w:spacing w:after="0" w:line="240" w:lineRule="auto"/>
      <w:ind w:left="567"/>
      <w:jc w:val="center"/>
    </w:pPr>
    <w:rPr>
      <w:rFonts w:eastAsia="Times New Roman"/>
      <w:b/>
      <w:sz w:val="20"/>
      <w:szCs w:val="20"/>
      <w:lang w:val="en-US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EA42E2"/>
    <w:rPr>
      <w:rFonts w:eastAsia="Times New Roman" w:cs="Times New Roman"/>
      <w:b/>
      <w:sz w:val="20"/>
      <w:lang w:val="en-US"/>
    </w:rPr>
  </w:style>
  <w:style w:type="paragraph" w:customStyle="1" w:styleId="SubTitle1">
    <w:name w:val="SubTitle 1"/>
    <w:basedOn w:val="Normal"/>
    <w:next w:val="Normal"/>
    <w:uiPriority w:val="99"/>
    <w:rsid w:val="007C7E56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val="en-GB"/>
    </w:rPr>
  </w:style>
  <w:style w:type="paragraph" w:customStyle="1" w:styleId="GOVBullet1">
    <w:name w:val="GOV Bullet 1"/>
    <w:uiPriority w:val="99"/>
    <w:rsid w:val="00EF415A"/>
    <w:pPr>
      <w:numPr>
        <w:numId w:val="4"/>
      </w:numPr>
      <w:tabs>
        <w:tab w:val="num" w:pos="851"/>
      </w:tabs>
      <w:spacing w:before="120"/>
      <w:ind w:left="851" w:hanging="284"/>
      <w:jc w:val="both"/>
    </w:pPr>
    <w:rPr>
      <w:rFonts w:eastAsia="Times New Roman" w:cs="Calibri"/>
      <w:sz w:val="24"/>
      <w:szCs w:val="24"/>
    </w:rPr>
  </w:style>
  <w:style w:type="paragraph" w:customStyle="1" w:styleId="GOVBody">
    <w:name w:val="GOV Body"/>
    <w:uiPriority w:val="99"/>
    <w:rsid w:val="00EF415A"/>
    <w:pPr>
      <w:spacing w:before="120" w:line="250" w:lineRule="auto"/>
      <w:jc w:val="both"/>
    </w:pPr>
    <w:rPr>
      <w:rFonts w:eastAsia="Times New Roman"/>
      <w:sz w:val="24"/>
      <w:szCs w:val="24"/>
      <w:lang w:bidi="bn-IN"/>
    </w:rPr>
  </w:style>
  <w:style w:type="paragraph" w:customStyle="1" w:styleId="GOVBullet2">
    <w:name w:val="GOV Bullet 2"/>
    <w:uiPriority w:val="99"/>
    <w:rsid w:val="00EF415A"/>
    <w:pPr>
      <w:numPr>
        <w:ilvl w:val="2"/>
        <w:numId w:val="3"/>
      </w:numPr>
      <w:tabs>
        <w:tab w:val="left" w:pos="1134"/>
      </w:tabs>
      <w:spacing w:before="60"/>
      <w:ind w:left="1135" w:hanging="284"/>
      <w:jc w:val="both"/>
    </w:pPr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4D6F75"/>
    <w:pPr>
      <w:spacing w:after="120"/>
      <w:ind w:left="283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6F75"/>
    <w:rPr>
      <w:rFonts w:cs="Times New Roman"/>
      <w:lang w:val="en-US" w:eastAsia="en-US"/>
    </w:rPr>
  </w:style>
  <w:style w:type="paragraph" w:styleId="NormalWeb">
    <w:name w:val="Normal (Web)"/>
    <w:basedOn w:val="Normal"/>
    <w:uiPriority w:val="99"/>
    <w:rsid w:val="004D6F75"/>
    <w:pPr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samedocreference1">
    <w:name w:val="samedocreference1"/>
    <w:uiPriority w:val="99"/>
    <w:rsid w:val="004D6F75"/>
    <w:rPr>
      <w:color w:val="8B0000"/>
      <w:u w:val="single"/>
    </w:rPr>
  </w:style>
  <w:style w:type="paragraph" w:customStyle="1" w:styleId="CharCharCharCharChar1CharCharCharCharChar">
    <w:name w:val="Char Char Char Char Char1 Char Char Char Char Char"/>
    <w:basedOn w:val="Normal"/>
    <w:autoRedefine/>
    <w:uiPriority w:val="99"/>
    <w:rsid w:val="004D6F75"/>
    <w:pPr>
      <w:spacing w:after="120" w:line="240" w:lineRule="auto"/>
      <w:jc w:val="left"/>
    </w:pPr>
    <w:rPr>
      <w:rFonts w:ascii="Futura Bk" w:eastAsia="Times New Roman" w:hAnsi="Futura Bk"/>
      <w:sz w:val="20"/>
      <w:szCs w:val="24"/>
      <w:lang w:val="en-US" w:eastAsia="pl-PL"/>
    </w:rPr>
  </w:style>
  <w:style w:type="paragraph" w:customStyle="1" w:styleId="CharCharCharCharChar1CharCharChar">
    <w:name w:val="Char Char Char Char Char1 Char Char Char"/>
    <w:basedOn w:val="Normal"/>
    <w:autoRedefine/>
    <w:uiPriority w:val="99"/>
    <w:rsid w:val="004D6F75"/>
    <w:pPr>
      <w:spacing w:after="120" w:line="240" w:lineRule="auto"/>
      <w:jc w:val="left"/>
    </w:pPr>
    <w:rPr>
      <w:rFonts w:ascii="Futura Bk" w:eastAsia="Times New Roman" w:hAnsi="Futura Bk"/>
      <w:sz w:val="20"/>
      <w:szCs w:val="24"/>
      <w:lang w:val="en-US" w:eastAsia="pl-PL"/>
    </w:rPr>
  </w:style>
  <w:style w:type="paragraph" w:customStyle="1" w:styleId="CharCharCharCharChar1CharCharCharCharChar1">
    <w:name w:val="Char Char Char Char Char1 Char Char Char Char Char1"/>
    <w:basedOn w:val="Normal"/>
    <w:autoRedefine/>
    <w:uiPriority w:val="99"/>
    <w:rsid w:val="004D6F75"/>
    <w:pPr>
      <w:spacing w:after="120" w:line="240" w:lineRule="auto"/>
      <w:jc w:val="left"/>
    </w:pPr>
    <w:rPr>
      <w:rFonts w:ascii="Futura Bk" w:eastAsia="Times New Roman" w:hAnsi="Futura Bk"/>
      <w:sz w:val="20"/>
      <w:szCs w:val="24"/>
      <w:lang w:val="en-US" w:eastAsia="pl-PL"/>
    </w:rPr>
  </w:style>
  <w:style w:type="character" w:customStyle="1" w:styleId="txcpv">
    <w:name w:val="txcpv"/>
    <w:uiPriority w:val="99"/>
    <w:rsid w:val="004D6F75"/>
  </w:style>
  <w:style w:type="paragraph" w:customStyle="1" w:styleId="CharCharCharCharChar1CharCharCharCharChar2">
    <w:name w:val="Char Char Char Char Char1 Char Char Char Char Char2"/>
    <w:basedOn w:val="Normal"/>
    <w:autoRedefine/>
    <w:uiPriority w:val="99"/>
    <w:rsid w:val="004D6F75"/>
    <w:pPr>
      <w:spacing w:after="120" w:line="240" w:lineRule="auto"/>
      <w:jc w:val="left"/>
    </w:pPr>
    <w:rPr>
      <w:rFonts w:ascii="Futura Bk" w:hAnsi="Futura Bk"/>
      <w:sz w:val="20"/>
      <w:szCs w:val="24"/>
      <w:lang w:val="en-US" w:eastAsia="pl-PL"/>
    </w:rPr>
  </w:style>
  <w:style w:type="paragraph" w:styleId="BodyText">
    <w:name w:val="Body Text"/>
    <w:basedOn w:val="Normal"/>
    <w:link w:val="BodyTextChar"/>
    <w:uiPriority w:val="99"/>
    <w:semiHidden/>
    <w:rsid w:val="00720D8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0D82"/>
    <w:rPr>
      <w:rFonts w:cs="Times New Roman"/>
      <w:lang w:eastAsia="en-US"/>
    </w:rPr>
  </w:style>
  <w:style w:type="character" w:customStyle="1" w:styleId="CommentTextChar1">
    <w:name w:val="Comment Text Char1"/>
    <w:uiPriority w:val="99"/>
    <w:semiHidden/>
    <w:rsid w:val="00475489"/>
    <w:rPr>
      <w:rFonts w:ascii="Calibri" w:hAnsi="Calibri"/>
      <w:sz w:val="20"/>
    </w:rPr>
  </w:style>
  <w:style w:type="character" w:customStyle="1" w:styleId="PlainTextChar1">
    <w:name w:val="Plain Text Char1"/>
    <w:uiPriority w:val="99"/>
    <w:locked/>
    <w:rsid w:val="00475489"/>
    <w:rPr>
      <w:rFonts w:ascii="Courier New" w:hAnsi="Courier New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475489"/>
    <w:pPr>
      <w:spacing w:after="0" w:line="240" w:lineRule="auto"/>
      <w:jc w:val="left"/>
    </w:pPr>
    <w:rPr>
      <w:rFonts w:ascii="Courier New" w:hAnsi="Courier New"/>
      <w:sz w:val="20"/>
      <w:szCs w:val="20"/>
      <w:lang w:val="en-US"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75489"/>
    <w:rPr>
      <w:rFonts w:ascii="Courier New" w:hAnsi="Courier New" w:cs="Times New Roman"/>
      <w:sz w:val="20"/>
      <w:lang w:eastAsia="en-US"/>
    </w:rPr>
  </w:style>
  <w:style w:type="paragraph" w:customStyle="1" w:styleId="Style31">
    <w:name w:val="Style31"/>
    <w:basedOn w:val="Normal"/>
    <w:uiPriority w:val="99"/>
    <w:rsid w:val="00475489"/>
    <w:pPr>
      <w:widowControl w:val="0"/>
      <w:autoSpaceDE w:val="0"/>
      <w:autoSpaceDN w:val="0"/>
      <w:adjustRightInd w:val="0"/>
      <w:spacing w:after="0" w:line="278" w:lineRule="exact"/>
      <w:ind w:firstLine="768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uiPriority w:val="99"/>
    <w:rsid w:val="00475489"/>
    <w:pPr>
      <w:spacing w:after="0" w:line="240" w:lineRule="atLeast"/>
      <w:ind w:firstLine="640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customStyle="1" w:styleId="FontStyle50">
    <w:name w:val="Font Style50"/>
    <w:uiPriority w:val="99"/>
    <w:rsid w:val="00475489"/>
    <w:rPr>
      <w:rFonts w:ascii="Times New Roman" w:hAnsi="Times New Roman"/>
      <w:sz w:val="22"/>
    </w:rPr>
  </w:style>
  <w:style w:type="paragraph" w:customStyle="1" w:styleId="Style18">
    <w:name w:val="Style18"/>
    <w:basedOn w:val="Normal"/>
    <w:uiPriority w:val="99"/>
    <w:rsid w:val="00475489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Arial Narrow" w:eastAsia="Times New Roman" w:hAnsi="Arial Narrow"/>
      <w:sz w:val="24"/>
      <w:szCs w:val="24"/>
      <w:lang w:eastAsia="bg-BG"/>
    </w:rPr>
  </w:style>
  <w:style w:type="character" w:customStyle="1" w:styleId="CharChar2">
    <w:name w:val="Char Char2"/>
    <w:uiPriority w:val="99"/>
    <w:rsid w:val="00C846EC"/>
    <w:rPr>
      <w:rFonts w:ascii="Courier New" w:hAnsi="Courier New"/>
      <w:sz w:val="20"/>
      <w:lang w:val="en-US"/>
    </w:rPr>
  </w:style>
  <w:style w:type="character" w:customStyle="1" w:styleId="CharChar">
    <w:name w:val="Char Char"/>
    <w:uiPriority w:val="99"/>
    <w:rsid w:val="00C846EC"/>
    <w:rPr>
      <w:rFonts w:ascii="Arial" w:hAnsi="Arial"/>
      <w:color w:val="000000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  <w:divsChild>
                <w:div w:id="622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1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65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6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  <w:divsChild>
                <w:div w:id="6226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  <w:divsChild>
                <w:div w:id="6226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1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  <w:divsChild>
                <w:div w:id="6226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1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6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6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6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  <w:divsChild>
                <w:div w:id="6226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8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81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8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81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107">
              <w:marLeft w:val="0"/>
              <w:marRight w:val="0"/>
              <w:marTop w:val="0"/>
              <w:marBottom w:val="0"/>
              <w:divBdr>
                <w:top w:val="single" w:sz="6" w:space="15" w:color="D8D8D8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6226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1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4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DBBD-49E7-402A-9E7C-8439784C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Относно Тех задание по проект - за АГКК</vt:lpstr>
    </vt:vector>
  </TitlesOfParts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Относно Тех задание по проект - за АГКК</dc:title>
  <dc:subject>Тех задание развитие ИС на АГКК</dc:subject>
  <dc:creator/>
  <dc:description>Първи бележки по заданието</dc:description>
  <cp:lastModifiedBy/>
  <cp:revision>1</cp:revision>
  <dcterms:created xsi:type="dcterms:W3CDTF">2016-10-28T10:51:00Z</dcterms:created>
  <dcterms:modified xsi:type="dcterms:W3CDTF">2016-10-28T11:18:00Z</dcterms:modified>
  <cp:category>Проект</cp:category>
</cp:coreProperties>
</file>